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50" w:rsidRPr="005F7563" w:rsidRDefault="00252A06" w:rsidP="00252A06">
      <w:pPr>
        <w:jc w:val="center"/>
        <w:rPr>
          <w:rFonts w:ascii="黑体" w:eastAsia="黑体" w:hAnsi="黑体" w:cs="Times New Roman"/>
          <w:sz w:val="40"/>
        </w:rPr>
      </w:pPr>
      <w:r w:rsidRPr="005F7563">
        <w:rPr>
          <w:rFonts w:ascii="黑体" w:eastAsia="黑体" w:hAnsi="黑体" w:cs="Times New Roman"/>
          <w:sz w:val="40"/>
        </w:rPr>
        <w:t>博士学位论文</w:t>
      </w:r>
      <w:r w:rsidR="009D0B09">
        <w:rPr>
          <w:rFonts w:ascii="黑体" w:eastAsia="黑体" w:hAnsi="黑体" w:cs="Times New Roman" w:hint="eastAsia"/>
          <w:sz w:val="40"/>
        </w:rPr>
        <w:t>教育部网上</w:t>
      </w:r>
      <w:r w:rsidR="00985A89">
        <w:rPr>
          <w:rFonts w:ascii="黑体" w:eastAsia="黑体" w:hAnsi="黑体" w:cs="Times New Roman" w:hint="eastAsia"/>
          <w:sz w:val="40"/>
        </w:rPr>
        <w:t>平台</w:t>
      </w:r>
      <w:r w:rsidR="00F35AC7" w:rsidRPr="005F7563">
        <w:rPr>
          <w:rFonts w:ascii="黑体" w:eastAsia="黑体" w:hAnsi="黑体" w:cs="Times New Roman"/>
          <w:sz w:val="40"/>
        </w:rPr>
        <w:t>送审及答辩流程</w:t>
      </w:r>
      <w:r w:rsidR="00693064">
        <w:rPr>
          <w:rFonts w:ascii="黑体" w:eastAsia="黑体" w:hAnsi="黑体" w:cs="Times New Roman" w:hint="eastAsia"/>
          <w:sz w:val="40"/>
        </w:rPr>
        <w:t>（学院）</w:t>
      </w:r>
    </w:p>
    <w:p w:rsidR="003F5B53" w:rsidRPr="000D7834" w:rsidRDefault="003F5B53" w:rsidP="003F5B53">
      <w:pPr>
        <w:pStyle w:val="afb"/>
        <w:rPr>
          <w:rFonts w:cs="Times New Roman"/>
        </w:rPr>
      </w:pPr>
      <w:r w:rsidRPr="000D7834">
        <w:rPr>
          <w:rFonts w:cs="Times New Roman"/>
        </w:rPr>
        <w:t>（</w:t>
      </w:r>
      <w:r>
        <w:rPr>
          <w:rFonts w:cs="Times New Roman" w:hint="eastAsia"/>
        </w:rPr>
        <w:t>获</w:t>
      </w:r>
      <w:r w:rsidRPr="000D7834">
        <w:rPr>
          <w:rFonts w:cs="Times New Roman"/>
          <w:color w:val="FF0000"/>
        </w:rPr>
        <w:t>创新基金或优博培育项目</w:t>
      </w:r>
      <w:r w:rsidRPr="00467D52">
        <w:rPr>
          <w:rFonts w:cs="Times New Roman" w:hint="eastAsia"/>
        </w:rPr>
        <w:t>资助</w:t>
      </w:r>
      <w:r w:rsidRPr="000D7834">
        <w:rPr>
          <w:rFonts w:cs="Times New Roman"/>
        </w:rPr>
        <w:t>的</w:t>
      </w:r>
      <w:r>
        <w:rPr>
          <w:rFonts w:cs="Times New Roman" w:hint="eastAsia"/>
        </w:rPr>
        <w:t>博士生</w:t>
      </w:r>
      <w:r w:rsidRPr="000D7834">
        <w:rPr>
          <w:rFonts w:cs="Times New Roman"/>
        </w:rPr>
        <w:t>，须在办理论文外审手续前完成项目结题工作，或申请提前终止项目。）</w:t>
      </w:r>
    </w:p>
    <w:tbl>
      <w:tblPr>
        <w:tblStyle w:val="aff"/>
        <w:tblW w:w="5038" w:type="pct"/>
        <w:tblLook w:val="04A0" w:firstRow="1" w:lastRow="0" w:firstColumn="1" w:lastColumn="0" w:noHBand="0" w:noVBand="1"/>
      </w:tblPr>
      <w:tblGrid>
        <w:gridCol w:w="817"/>
        <w:gridCol w:w="3688"/>
        <w:gridCol w:w="1274"/>
        <w:gridCol w:w="2976"/>
        <w:gridCol w:w="5527"/>
      </w:tblGrid>
      <w:tr w:rsidR="003B7842" w:rsidRPr="005F7563" w:rsidTr="00CB47DF">
        <w:trPr>
          <w:trHeight w:val="454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30E" w:rsidRPr="005F7563" w:rsidRDefault="00D1430E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F7563">
              <w:rPr>
                <w:rFonts w:ascii="Times New Roman" w:eastAsiaTheme="minorEastAsia" w:hAnsi="Times New Roman" w:cs="Times New Roman"/>
                <w:b/>
                <w:sz w:val="24"/>
              </w:rPr>
              <w:t>事项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1430E" w:rsidRPr="005F7563" w:rsidRDefault="00D1430E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F7563">
              <w:rPr>
                <w:rFonts w:ascii="Times New Roman" w:eastAsiaTheme="minorEastAsia" w:hAnsi="Times New Roman" w:cs="Times New Roman"/>
                <w:b/>
                <w:sz w:val="24"/>
              </w:rPr>
              <w:t>步骤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:rsidR="00D1430E" w:rsidRPr="005F7563" w:rsidRDefault="00D1430E" w:rsidP="008A3A9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F7563">
              <w:rPr>
                <w:rFonts w:ascii="Times New Roman" w:eastAsiaTheme="minorEastAsia" w:hAnsi="Times New Roman" w:cs="Times New Roman"/>
                <w:b/>
                <w:sz w:val="24"/>
              </w:rPr>
              <w:t>时间</w:t>
            </w:r>
          </w:p>
        </w:tc>
        <w:tc>
          <w:tcPr>
            <w:tcW w:w="1042" w:type="pct"/>
            <w:tcBorders>
              <w:top w:val="single" w:sz="12" w:space="0" w:color="auto"/>
            </w:tcBorders>
            <w:vAlign w:val="center"/>
          </w:tcPr>
          <w:p w:rsidR="00D1430E" w:rsidRPr="005F7563" w:rsidRDefault="00D1430E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F7563">
              <w:rPr>
                <w:rFonts w:ascii="Times New Roman" w:eastAsiaTheme="minorEastAsia" w:hAnsi="Times New Roman" w:cs="Times New Roman"/>
                <w:b/>
                <w:sz w:val="24"/>
              </w:rPr>
              <w:t>需递交或领回的材料</w:t>
            </w:r>
          </w:p>
        </w:tc>
        <w:tc>
          <w:tcPr>
            <w:tcW w:w="19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30E" w:rsidRPr="005F7563" w:rsidRDefault="00D1430E" w:rsidP="003B78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F7563">
              <w:rPr>
                <w:rFonts w:ascii="Times New Roman" w:eastAsiaTheme="minorEastAsia" w:hAnsi="Times New Roman" w:cs="Times New Roman"/>
                <w:b/>
                <w:sz w:val="24"/>
              </w:rPr>
              <w:t>注意事项</w:t>
            </w:r>
          </w:p>
        </w:tc>
      </w:tr>
      <w:tr w:rsidR="000D7834" w:rsidRPr="00C64A16" w:rsidTr="00CB47DF">
        <w:trPr>
          <w:trHeight w:val="1095"/>
        </w:trPr>
        <w:tc>
          <w:tcPr>
            <w:tcW w:w="286" w:type="pct"/>
            <w:vMerge w:val="restart"/>
            <w:tcBorders>
              <w:left w:val="single" w:sz="12" w:space="0" w:color="auto"/>
            </w:tcBorders>
            <w:vAlign w:val="center"/>
          </w:tcPr>
          <w:p w:rsidR="000D7834" w:rsidRPr="00C64A16" w:rsidRDefault="000D7834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材料</w:t>
            </w:r>
          </w:p>
          <w:p w:rsidR="000D7834" w:rsidRPr="00C64A16" w:rsidRDefault="000D7834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审核</w:t>
            </w:r>
          </w:p>
        </w:tc>
        <w:tc>
          <w:tcPr>
            <w:tcW w:w="1291" w:type="pct"/>
            <w:vAlign w:val="center"/>
          </w:tcPr>
          <w:p w:rsidR="000D7834" w:rsidRPr="00C64A16" w:rsidRDefault="000D7834" w:rsidP="00FF5891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1. </w:t>
            </w:r>
            <w:r w:rsidR="00C9768C" w:rsidRPr="00630ECB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学院</w:t>
            </w:r>
            <w:r w:rsidR="005915C0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相关</w:t>
            </w:r>
            <w:r w:rsidR="00AA45ED" w:rsidRPr="00630ECB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负责</w:t>
            </w:r>
            <w:r w:rsidR="003A3540" w:rsidRPr="00630ECB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老师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向学位办提交博士论文</w:t>
            </w:r>
            <w:r w:rsidR="00012F01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送审</w:t>
            </w:r>
            <w:r w:rsidR="00AA45E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的</w:t>
            </w:r>
            <w:r w:rsidR="003B1A20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全部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材料；</w:t>
            </w:r>
          </w:p>
        </w:tc>
        <w:tc>
          <w:tcPr>
            <w:tcW w:w="446" w:type="pct"/>
            <w:vAlign w:val="center"/>
          </w:tcPr>
          <w:p w:rsidR="000D7834" w:rsidRPr="00C64A16" w:rsidRDefault="00486022" w:rsidP="0059322F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每周三</w:t>
            </w:r>
            <w:r w:rsidR="00FF5891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之前</w:t>
            </w:r>
          </w:p>
        </w:tc>
        <w:tc>
          <w:tcPr>
            <w:tcW w:w="1042" w:type="pct"/>
            <w:vAlign w:val="center"/>
          </w:tcPr>
          <w:p w:rsidR="00B811FB" w:rsidRPr="00C64A16" w:rsidRDefault="002E5133" w:rsidP="0011308B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递交</w:t>
            </w: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：</w:t>
            </w:r>
            <w:r w:rsidR="00516E9D">
              <w:rPr>
                <w:rFonts w:ascii="Times New Roman" w:eastAsiaTheme="minorEastAsia" w:hAnsi="Times New Roman" w:cs="Times New Roman"/>
                <w:sz w:val="20"/>
                <w:szCs w:val="18"/>
              </w:rPr>
              <w:t>WS</w:t>
            </w:r>
            <w:r w:rsidR="00F715C4" w:rsidRPr="008878DA">
              <w:rPr>
                <w:rFonts w:ascii="Times New Roman" w:eastAsiaTheme="minorEastAsia" w:hAnsi="Times New Roman" w:cs="Times New Roman"/>
                <w:sz w:val="20"/>
                <w:szCs w:val="18"/>
              </w:rPr>
              <w:t>01-</w:t>
            </w:r>
            <w:r w:rsidR="00516E9D">
              <w:rPr>
                <w:rFonts w:ascii="Times New Roman" w:eastAsiaTheme="minorEastAsia" w:hAnsi="Times New Roman" w:cs="Times New Roman"/>
                <w:sz w:val="20"/>
                <w:szCs w:val="18"/>
              </w:rPr>
              <w:t>WS</w:t>
            </w:r>
            <w:r w:rsidR="00F715C4" w:rsidRPr="008878DA">
              <w:rPr>
                <w:rFonts w:ascii="Times New Roman" w:eastAsiaTheme="minorEastAsia" w:hAnsi="Times New Roman" w:cs="Times New Roman"/>
                <w:sz w:val="20"/>
                <w:szCs w:val="18"/>
              </w:rPr>
              <w:t>0</w:t>
            </w:r>
            <w:r w:rsidR="003B2446">
              <w:rPr>
                <w:rFonts w:ascii="Times New Roman" w:eastAsiaTheme="minorEastAsia" w:hAnsi="Times New Roman" w:cs="Times New Roman"/>
                <w:sz w:val="20"/>
                <w:szCs w:val="18"/>
              </w:rPr>
              <w:t>5</w:t>
            </w:r>
            <w:r w:rsidR="0011308B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(</w:t>
            </w:r>
            <w:r w:rsidR="009052A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纸质</w:t>
            </w:r>
            <w:r w:rsidR="0011308B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)</w:t>
            </w:r>
            <w:r w:rsidR="009052A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、</w:t>
            </w:r>
            <w:r w:rsidR="00516E9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WS</w:t>
            </w:r>
            <w:r w:rsidR="00A51224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06-</w:t>
            </w:r>
            <w:r w:rsidR="00516E9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WS</w:t>
            </w:r>
            <w:r w:rsidR="00A51224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09</w:t>
            </w:r>
            <w:r w:rsidR="009052A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（电子</w:t>
            </w:r>
            <w:r w:rsidR="0011308B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）</w:t>
            </w:r>
            <w:r w:rsidR="00A5122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935" w:type="pct"/>
            <w:tcBorders>
              <w:right w:val="single" w:sz="12" w:space="0" w:color="auto"/>
            </w:tcBorders>
            <w:vAlign w:val="center"/>
          </w:tcPr>
          <w:p w:rsidR="006D2FA0" w:rsidRPr="00C64A16" w:rsidRDefault="00061BE2" w:rsidP="001F74BA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请按照</w:t>
            </w:r>
            <w:r w:rsidR="00CF544A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《</w:t>
            </w:r>
            <w:r w:rsidR="00297F83" w:rsidRPr="00297F83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（学院）</w:t>
            </w:r>
            <w:bookmarkStart w:id="0" w:name="_GoBack"/>
            <w:bookmarkEnd w:id="0"/>
            <w:r w:rsidR="00297F83" w:rsidRPr="00297F83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博士论文送审材料相关审核要求</w:t>
            </w:r>
            <w:r w:rsidR="00CF544A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》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对</w:t>
            </w:r>
            <w:r w:rsidR="002819A1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材料进行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审核</w:t>
            </w:r>
            <w:r w:rsidR="0009121F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，并</w:t>
            </w:r>
            <w:r w:rsidR="008C1AA7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按照</w:t>
            </w:r>
            <w:r w:rsidR="00CF544A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《</w:t>
            </w:r>
            <w:r w:rsidR="00297F83" w:rsidRPr="00297F83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（学院）提交学位办送审材料目录及规范</w:t>
            </w:r>
            <w:r w:rsidR="00CF544A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》提交</w:t>
            </w:r>
            <w:r w:rsidR="0009121F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材料</w:t>
            </w:r>
            <w:r w:rsidR="00370A64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；</w:t>
            </w:r>
          </w:p>
        </w:tc>
      </w:tr>
      <w:tr w:rsidR="000D7834" w:rsidRPr="00AC4848" w:rsidTr="00F77925">
        <w:trPr>
          <w:trHeight w:val="856"/>
        </w:trPr>
        <w:tc>
          <w:tcPr>
            <w:tcW w:w="286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D7834" w:rsidRPr="00C64A16" w:rsidRDefault="000D7834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</w:p>
        </w:tc>
        <w:tc>
          <w:tcPr>
            <w:tcW w:w="1291" w:type="pct"/>
            <w:tcBorders>
              <w:bottom w:val="double" w:sz="4" w:space="0" w:color="auto"/>
            </w:tcBorders>
            <w:vAlign w:val="center"/>
          </w:tcPr>
          <w:p w:rsidR="000D7834" w:rsidRPr="00C64A16" w:rsidRDefault="000D7834" w:rsidP="00FC4F89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2.</w:t>
            </w:r>
            <w:r w:rsidR="0078603B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  <w:r w:rsidR="00E31AA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学位办对材料进行统一复审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</w:tc>
        <w:tc>
          <w:tcPr>
            <w:tcW w:w="446" w:type="pct"/>
            <w:tcBorders>
              <w:bottom w:val="double" w:sz="4" w:space="0" w:color="auto"/>
            </w:tcBorders>
            <w:vAlign w:val="center"/>
          </w:tcPr>
          <w:p w:rsidR="000D7834" w:rsidRPr="00C64A16" w:rsidRDefault="000D7834" w:rsidP="00951875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每周四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:rsidR="000D7834" w:rsidRPr="00C64A16" w:rsidRDefault="000D7834" w:rsidP="00951875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无</w:t>
            </w:r>
          </w:p>
        </w:tc>
        <w:tc>
          <w:tcPr>
            <w:tcW w:w="1935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D7834" w:rsidRPr="00C64A16" w:rsidRDefault="00A651A5" w:rsidP="00AC4848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若复审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“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未通过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”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，</w:t>
            </w:r>
            <w:r w:rsidR="008C0875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学位办将在周四通知</w:t>
            </w:r>
            <w:r w:rsidR="00AC4848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相关负责</w:t>
            </w:r>
            <w:r w:rsidR="00E62855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老师</w:t>
            </w:r>
            <w:r w:rsidR="00AC4848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。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请修改正确后</w:t>
            </w:r>
            <w:r w:rsidR="00AC4848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，</w:t>
            </w:r>
            <w:r w:rsidR="00B90552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按照步骤</w:t>
            </w:r>
            <w:r w:rsidR="00B90552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1</w:t>
            </w:r>
            <w:r w:rsidR="00B90552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，</w:t>
            </w:r>
            <w:r w:rsidR="00AC4848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下周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再次</w:t>
            </w:r>
            <w:r w:rsidR="003669E4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提交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送审。</w:t>
            </w:r>
          </w:p>
        </w:tc>
      </w:tr>
      <w:tr w:rsidR="009F562A" w:rsidRPr="00C64A16" w:rsidTr="00F77925">
        <w:trPr>
          <w:trHeight w:val="2094"/>
        </w:trPr>
        <w:tc>
          <w:tcPr>
            <w:tcW w:w="28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F562A" w:rsidRPr="00C64A16" w:rsidRDefault="009F562A" w:rsidP="00E468B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论文</w:t>
            </w:r>
          </w:p>
          <w:p w:rsidR="009F562A" w:rsidRPr="00C64A16" w:rsidRDefault="009F562A" w:rsidP="00E468B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送审</w:t>
            </w:r>
          </w:p>
        </w:tc>
        <w:tc>
          <w:tcPr>
            <w:tcW w:w="1291" w:type="pct"/>
            <w:tcBorders>
              <w:top w:val="double" w:sz="4" w:space="0" w:color="auto"/>
            </w:tcBorders>
            <w:vAlign w:val="center"/>
          </w:tcPr>
          <w:p w:rsidR="009F562A" w:rsidRPr="00C64A16" w:rsidRDefault="009F562A" w:rsidP="00DA65E7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3. </w:t>
            </w:r>
            <w:r w:rsidR="003B188E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学位办统一上传</w:t>
            </w:r>
            <w:r w:rsidR="00DA65E7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送审文档</w:t>
            </w:r>
            <w:r w:rsidR="003B188E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至</w:t>
            </w:r>
            <w:r w:rsidR="00EE7C69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教育部</w:t>
            </w:r>
            <w:r w:rsidR="002D0525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学位中心</w:t>
            </w:r>
            <w:r w:rsidR="003B188E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论文送审平台</w:t>
            </w:r>
            <w:r w:rsidR="00B74410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</w:tc>
        <w:tc>
          <w:tcPr>
            <w:tcW w:w="446" w:type="pct"/>
            <w:tcBorders>
              <w:top w:val="double" w:sz="4" w:space="0" w:color="auto"/>
            </w:tcBorders>
            <w:vAlign w:val="center"/>
          </w:tcPr>
          <w:p w:rsidR="009F562A" w:rsidRPr="00C64A16" w:rsidRDefault="009F562A" w:rsidP="00951875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每周五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vAlign w:val="center"/>
          </w:tcPr>
          <w:p w:rsidR="009F562A" w:rsidRPr="00C64A16" w:rsidRDefault="009052AD" w:rsidP="00A10D3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无</w:t>
            </w:r>
          </w:p>
        </w:tc>
        <w:tc>
          <w:tcPr>
            <w:tcW w:w="1935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0ECB" w:rsidRPr="00C64A16" w:rsidRDefault="00630ECB" w:rsidP="00630ECB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1. 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根据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教育部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学位中心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反馈信息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，论文评审周期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一般</w:t>
            </w: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为</w:t>
            </w:r>
            <w:r w:rsidR="00307BA2">
              <w:rPr>
                <w:rFonts w:ascii="Times New Roman" w:eastAsiaTheme="minorEastAsia" w:hAnsi="Times New Roman" w:cs="Times New Roman"/>
                <w:sz w:val="20"/>
                <w:szCs w:val="18"/>
              </w:rPr>
              <w:t>30</w:t>
            </w: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-</w:t>
            </w:r>
            <w:r w:rsidR="00A66C37">
              <w:rPr>
                <w:rFonts w:ascii="Times New Roman" w:eastAsiaTheme="minorEastAsia" w:hAnsi="Times New Roman" w:cs="Times New Roman"/>
                <w:sz w:val="20"/>
                <w:szCs w:val="18"/>
              </w:rPr>
              <w:t>50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天；</w:t>
            </w:r>
          </w:p>
          <w:p w:rsidR="00630ECB" w:rsidRPr="00C64A16" w:rsidRDefault="00630ECB" w:rsidP="00630ECB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2. 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学位办将通过微信公众号实时推送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外审意见返回情况，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学生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也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可自行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查询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  <w:p w:rsidR="009F562A" w:rsidRPr="00C64A16" w:rsidRDefault="00630ECB" w:rsidP="00696E4E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3. 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在外审周期尚未结束的时间段内，恕不接受外审结果的</w:t>
            </w:r>
            <w:r w:rsidR="00696E4E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来电或来访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查询，敬请谅解。</w:t>
            </w:r>
          </w:p>
        </w:tc>
      </w:tr>
      <w:tr w:rsidR="000D7834" w:rsidRPr="00C64A16" w:rsidTr="00F77925">
        <w:trPr>
          <w:trHeight w:val="1545"/>
        </w:trPr>
        <w:tc>
          <w:tcPr>
            <w:tcW w:w="286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D7834" w:rsidRPr="00C64A16" w:rsidRDefault="000D7834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</w:p>
        </w:tc>
        <w:tc>
          <w:tcPr>
            <w:tcW w:w="1291" w:type="pct"/>
            <w:tcBorders>
              <w:bottom w:val="double" w:sz="4" w:space="0" w:color="auto"/>
            </w:tcBorders>
            <w:vAlign w:val="center"/>
          </w:tcPr>
          <w:p w:rsidR="000D7834" w:rsidRPr="0047355E" w:rsidRDefault="00BF0D3E" w:rsidP="005915C0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47355E">
              <w:rPr>
                <w:rFonts w:ascii="Times New Roman" w:eastAsiaTheme="minorEastAsia" w:hAnsi="Times New Roman" w:cs="Times New Roman"/>
                <w:sz w:val="20"/>
                <w:szCs w:val="18"/>
              </w:rPr>
              <w:t>4</w:t>
            </w:r>
            <w:r w:rsidR="000D7834" w:rsidRPr="0047355E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. </w:t>
            </w:r>
            <w:r w:rsidR="001D0DA0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学位办返回</w:t>
            </w:r>
            <w:r w:rsidR="001D0DA0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5</w:t>
            </w:r>
            <w:r w:rsidR="001D0DA0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份专家外审意见</w:t>
            </w:r>
            <w:r w:rsidR="00F5152E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（</w:t>
            </w:r>
            <w:r w:rsidR="00F5152E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PDF</w:t>
            </w:r>
            <w:r w:rsidR="00F5152E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版）</w:t>
            </w:r>
            <w:r w:rsidR="003A3540" w:rsidRPr="004A2134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至</w:t>
            </w:r>
            <w:r w:rsidR="005915C0" w:rsidRPr="004A2134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学院相关负责</w:t>
            </w:r>
            <w:r w:rsidR="003A3540" w:rsidRPr="004A2134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老师</w:t>
            </w:r>
            <w:r w:rsidR="000D7834" w:rsidRPr="0047355E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</w:tc>
        <w:tc>
          <w:tcPr>
            <w:tcW w:w="446" w:type="pct"/>
            <w:tcBorders>
              <w:bottom w:val="double" w:sz="4" w:space="0" w:color="auto"/>
            </w:tcBorders>
            <w:vAlign w:val="center"/>
          </w:tcPr>
          <w:p w:rsidR="000D7834" w:rsidRPr="0047355E" w:rsidRDefault="002758D1" w:rsidP="002758D1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份意见到齐后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:rsidR="000D7834" w:rsidRPr="0047355E" w:rsidRDefault="00F5152E" w:rsidP="00F515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无</w:t>
            </w:r>
          </w:p>
        </w:tc>
        <w:tc>
          <w:tcPr>
            <w:tcW w:w="1935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D7834" w:rsidRPr="0047355E" w:rsidRDefault="000C3F83" w:rsidP="00C5775F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博士论文外审实行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“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一票否决制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”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，若有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位专家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给出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“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不予答辩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”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建议，则要求学生修改论文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3-6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个月，修改完成后再按照步骤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1-3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再次提交论文网上评议平台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进行</w:t>
            </w:r>
            <w:r w:rsidRPr="00C472D3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复审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（具体流程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及要求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请见附件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7</w:t>
            </w:r>
            <w:r w:rsidRPr="00444CCF">
              <w:rPr>
                <w:rFonts w:ascii="Times New Roman" w:eastAsiaTheme="minorEastAsia" w:hAnsi="Times New Roman" w:cs="Times New Roman"/>
                <w:sz w:val="20"/>
                <w:szCs w:val="18"/>
              </w:rPr>
              <w:t>）。</w:t>
            </w:r>
          </w:p>
        </w:tc>
      </w:tr>
      <w:tr w:rsidR="00256E94" w:rsidRPr="00C64A16" w:rsidTr="00CB47DF">
        <w:trPr>
          <w:trHeight w:val="578"/>
        </w:trPr>
        <w:tc>
          <w:tcPr>
            <w:tcW w:w="28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8100A" w:rsidRPr="00C64A16" w:rsidRDefault="00FB0D72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答辩</w:t>
            </w:r>
          </w:p>
          <w:p w:rsidR="00256E94" w:rsidRPr="00C64A16" w:rsidRDefault="00256E94" w:rsidP="0080356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审核</w:t>
            </w:r>
          </w:p>
        </w:tc>
        <w:tc>
          <w:tcPr>
            <w:tcW w:w="1291" w:type="pct"/>
            <w:tcBorders>
              <w:top w:val="double" w:sz="4" w:space="0" w:color="auto"/>
            </w:tcBorders>
            <w:vAlign w:val="center"/>
          </w:tcPr>
          <w:p w:rsidR="00256E94" w:rsidRPr="00C64A16" w:rsidRDefault="00BF0D3E" w:rsidP="00951875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5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. </w:t>
            </w:r>
            <w:r w:rsidR="00256E94" w:rsidRPr="004A2134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答辩秘书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至学位办办理</w:t>
            </w:r>
            <w:r w:rsidR="00867761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答委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审批</w:t>
            </w:r>
            <w:r w:rsidR="00114B35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</w:tc>
        <w:tc>
          <w:tcPr>
            <w:tcW w:w="446" w:type="pct"/>
            <w:vMerge w:val="restart"/>
            <w:tcBorders>
              <w:top w:val="double" w:sz="4" w:space="0" w:color="auto"/>
            </w:tcBorders>
            <w:vAlign w:val="center"/>
          </w:tcPr>
          <w:p w:rsidR="00256E94" w:rsidRPr="00C64A16" w:rsidRDefault="00256E94" w:rsidP="00951875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比预定答辩日期提前</w:t>
            </w:r>
            <w:r w:rsidR="00DB011B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至少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一周</w:t>
            </w:r>
          </w:p>
        </w:tc>
        <w:tc>
          <w:tcPr>
            <w:tcW w:w="1042" w:type="pct"/>
            <w:tcBorders>
              <w:top w:val="double" w:sz="4" w:space="0" w:color="auto"/>
            </w:tcBorders>
            <w:vAlign w:val="center"/>
          </w:tcPr>
          <w:p w:rsidR="00256E94" w:rsidRPr="00C64A16" w:rsidRDefault="009F722E" w:rsidP="00951875">
            <w:pPr>
              <w:spacing w:line="30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递交：</w:t>
            </w:r>
            <w:r w:rsidR="008247ED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DB01</w:t>
            </w:r>
          </w:p>
        </w:tc>
        <w:tc>
          <w:tcPr>
            <w:tcW w:w="1935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6E94" w:rsidRPr="00C64A16" w:rsidRDefault="005C61D4" w:rsidP="009F722E">
            <w:pPr>
              <w:spacing w:line="300" w:lineRule="exact"/>
              <w:ind w:firstLineChars="200" w:firstLine="400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通过</w:t>
            </w:r>
            <w:r w:rsidR="00FB0D72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答辩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审批后，请答辩秘书自行打印</w:t>
            </w:r>
            <w:r w:rsidR="00693D12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答辩所需材料</w:t>
            </w:r>
            <w:r w:rsidR="00B47D78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“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DB02-DB05</w:t>
            </w:r>
            <w:r w:rsidR="00B47D78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”</w:t>
            </w:r>
            <w:r w:rsidR="00343C49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。</w:t>
            </w:r>
          </w:p>
        </w:tc>
      </w:tr>
      <w:tr w:rsidR="00256E94" w:rsidRPr="00C64A16" w:rsidTr="00CB47DF">
        <w:trPr>
          <w:trHeight w:val="697"/>
        </w:trPr>
        <w:tc>
          <w:tcPr>
            <w:tcW w:w="286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6E94" w:rsidRPr="00C64A16" w:rsidRDefault="00256E94" w:rsidP="003B7842">
            <w:pPr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</w:p>
        </w:tc>
        <w:tc>
          <w:tcPr>
            <w:tcW w:w="1291" w:type="pct"/>
            <w:tcBorders>
              <w:bottom w:val="double" w:sz="4" w:space="0" w:color="auto"/>
            </w:tcBorders>
            <w:vAlign w:val="center"/>
          </w:tcPr>
          <w:p w:rsidR="00256E94" w:rsidRPr="00C64A16" w:rsidRDefault="00BF0D3E" w:rsidP="00A2016A">
            <w:pPr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6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. </w:t>
            </w:r>
            <w:r w:rsidR="00256E94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经学位办审核材料无误后，盖章通过答委审批，获得答辩资格</w:t>
            </w:r>
            <w:r w:rsidR="00114B35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；</w:t>
            </w:r>
          </w:p>
        </w:tc>
        <w:tc>
          <w:tcPr>
            <w:tcW w:w="446" w:type="pct"/>
            <w:vMerge/>
            <w:tcBorders>
              <w:bottom w:val="double" w:sz="4" w:space="0" w:color="auto"/>
            </w:tcBorders>
            <w:vAlign w:val="center"/>
          </w:tcPr>
          <w:p w:rsidR="00256E94" w:rsidRPr="00C64A16" w:rsidRDefault="00256E94" w:rsidP="00A2016A">
            <w:pPr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:rsidR="00256E94" w:rsidRPr="00C64A16" w:rsidRDefault="00256E94" w:rsidP="00A2016A">
            <w:pPr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领取：</w:t>
            </w:r>
            <w:r w:rsidR="00516E9D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WS</w:t>
            </w:r>
            <w:r w:rsidR="009F51D1">
              <w:rPr>
                <w:rFonts w:ascii="Times New Roman" w:eastAsiaTheme="minorEastAsia" w:hAnsi="Times New Roman" w:cs="Times New Roman"/>
                <w:sz w:val="20"/>
                <w:szCs w:val="18"/>
              </w:rPr>
              <w:t>01</w:t>
            </w:r>
            <w:r w:rsidR="009F51D1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、</w:t>
            </w: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答辩表决票、专家聘书</w:t>
            </w:r>
            <w:r w:rsidR="0070008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、档案袋</w:t>
            </w:r>
          </w:p>
        </w:tc>
        <w:tc>
          <w:tcPr>
            <w:tcW w:w="1935" w:type="pct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56E94" w:rsidRPr="00C64A16" w:rsidRDefault="00256E94" w:rsidP="00A2016A">
            <w:pPr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</w:p>
        </w:tc>
      </w:tr>
      <w:tr w:rsidR="001032A7" w:rsidRPr="00C64A16" w:rsidTr="00AD5BC6">
        <w:trPr>
          <w:trHeight w:val="920"/>
        </w:trPr>
        <w:tc>
          <w:tcPr>
            <w:tcW w:w="28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3909" w:rsidRPr="00C64A16" w:rsidRDefault="001032A7" w:rsidP="002B067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后续</w:t>
            </w:r>
          </w:p>
          <w:p w:rsidR="001032A7" w:rsidRPr="00C64A16" w:rsidRDefault="001032A7" w:rsidP="001032A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工作</w:t>
            </w:r>
          </w:p>
        </w:tc>
        <w:tc>
          <w:tcPr>
            <w:tcW w:w="129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032A7" w:rsidRPr="00C64A16" w:rsidRDefault="00BF0D3E" w:rsidP="004E018A">
            <w:pPr>
              <w:spacing w:line="240" w:lineRule="exac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7</w:t>
            </w:r>
            <w:r w:rsidR="001032A7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. 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填写</w:t>
            </w:r>
            <w:r w:rsidR="007155C3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“</w:t>
            </w:r>
            <w:r w:rsidR="009F722E">
              <w:rPr>
                <w:rFonts w:ascii="Times New Roman" w:eastAsiaTheme="minorEastAsia" w:hAnsi="Times New Roman" w:cs="Times New Roman"/>
                <w:sz w:val="20"/>
                <w:szCs w:val="18"/>
              </w:rPr>
              <w:t>（答辩后）</w:t>
            </w:r>
            <w:r w:rsidR="00644B12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DJ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01-</w:t>
            </w:r>
            <w:r w:rsidR="00644B12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DJ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02</w:t>
            </w:r>
            <w:r w:rsidR="007155C3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”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，交</w:t>
            </w:r>
            <w:r w:rsidR="004E018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所在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学位评定分委</w:t>
            </w:r>
            <w:r w:rsidR="004E018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员</w:t>
            </w:r>
            <w:r w:rsidR="00F303EA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会</w:t>
            </w:r>
            <w:r w:rsidR="00114B35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。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:rsidR="001032A7" w:rsidRPr="00C64A16" w:rsidRDefault="002B0679" w:rsidP="00F303EA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答辩完成后</w:t>
            </w:r>
          </w:p>
        </w:tc>
        <w:tc>
          <w:tcPr>
            <w:tcW w:w="1042" w:type="pct"/>
            <w:tcBorders>
              <w:bottom w:val="single" w:sz="12" w:space="0" w:color="auto"/>
            </w:tcBorders>
            <w:vAlign w:val="center"/>
          </w:tcPr>
          <w:p w:rsidR="001032A7" w:rsidRPr="00C64A16" w:rsidRDefault="009F722E" w:rsidP="00503F51">
            <w:pPr>
              <w:spacing w:line="240" w:lineRule="exact"/>
              <w:jc w:val="left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递交院、系：</w:t>
            </w:r>
            <w:r w:rsidR="00644B12" w:rsidRPr="00C64A16">
              <w:rPr>
                <w:rFonts w:ascii="Times New Roman" w:eastAsiaTheme="minorEastAsia" w:hAnsi="Times New Roman" w:cs="Times New Roman"/>
                <w:sz w:val="20"/>
                <w:szCs w:val="18"/>
              </w:rPr>
              <w:t>DJ01-DJ02</w:t>
            </w:r>
          </w:p>
        </w:tc>
        <w:tc>
          <w:tcPr>
            <w:tcW w:w="19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2A7" w:rsidRPr="00C64A16" w:rsidRDefault="009F7EFA" w:rsidP="000C03FE">
            <w:pPr>
              <w:spacing w:line="240" w:lineRule="exact"/>
              <w:ind w:firstLineChars="200" w:firstLine="402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8F0C5E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登记表</w:t>
            </w:r>
            <w:r w:rsidR="003952F2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D</w:t>
            </w:r>
            <w:r w:rsidR="003952F2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J01</w:t>
            </w:r>
            <w:r w:rsidRPr="008F0C5E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将</w:t>
            </w:r>
            <w:r w:rsidRPr="008F0C5E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提交校</w:t>
            </w:r>
            <w:r w:rsidRPr="008F0C5E">
              <w:rPr>
                <w:rFonts w:ascii="Times New Roman" w:eastAsiaTheme="minorEastAsia" w:hAnsi="Times New Roman" w:cs="Times New Roman"/>
                <w:b/>
                <w:sz w:val="20"/>
                <w:szCs w:val="18"/>
              </w:rPr>
              <w:t>学位评定委员会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会议，是委员</w:t>
            </w:r>
            <w:r w:rsidRPr="008F0C5E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审议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、表决是否授予博士学位的重要信息来源</w:t>
            </w:r>
            <w:r w:rsidRPr="008F0C5E">
              <w:rPr>
                <w:rFonts w:ascii="Times New Roman" w:eastAsiaTheme="minorEastAsia" w:hAnsi="Times New Roman" w:cs="Times New Roman" w:hint="eastAsia"/>
                <w:b/>
                <w:sz w:val="20"/>
                <w:szCs w:val="18"/>
              </w:rPr>
              <w:t>，非常重要。</w:t>
            </w:r>
            <w:r w:rsidRPr="00D26EBC">
              <w:rPr>
                <w:rFonts w:ascii="Times New Roman" w:eastAsiaTheme="minorEastAsia" w:hAnsi="Times New Roman" w:cs="Times New Roman"/>
                <w:sz w:val="20"/>
                <w:szCs w:val="18"/>
              </w:rPr>
              <w:t>请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一定</w:t>
            </w:r>
            <w:r w:rsidRPr="00D26EBC">
              <w:rPr>
                <w:rFonts w:ascii="Times New Roman" w:eastAsiaTheme="minorEastAsia" w:hAnsi="Times New Roman" w:cs="Times New Roman"/>
                <w:sz w:val="20"/>
                <w:szCs w:val="18"/>
              </w:rPr>
              <w:t>严格</w:t>
            </w:r>
            <w:r w:rsidRPr="00D26EBC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按照表格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填写</w:t>
            </w:r>
            <w:r w:rsidRPr="00D26EBC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模板要求</w:t>
            </w:r>
            <w:r w:rsidRPr="00D26EBC">
              <w:rPr>
                <w:rFonts w:ascii="Times New Roman" w:eastAsiaTheme="minorEastAsia" w:hAnsi="Times New Roman" w:cs="Times New Roman"/>
                <w:sz w:val="20"/>
                <w:szCs w:val="18"/>
              </w:rPr>
              <w:t>，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准确</w:t>
            </w:r>
            <w:r>
              <w:rPr>
                <w:rFonts w:ascii="Times New Roman" w:eastAsiaTheme="minorEastAsia" w:hAnsi="Times New Roman" w:cs="Times New Roman"/>
                <w:sz w:val="20"/>
                <w:szCs w:val="18"/>
              </w:rPr>
              <w:t>、</w:t>
            </w:r>
            <w:r w:rsidRPr="00D26EBC"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规范</w:t>
            </w:r>
            <w:r w:rsidRPr="00D26EBC">
              <w:rPr>
                <w:rFonts w:ascii="Times New Roman" w:eastAsiaTheme="minorEastAsia" w:hAnsi="Times New Roman" w:cs="Times New Roman"/>
                <w:sz w:val="20"/>
                <w:szCs w:val="18"/>
              </w:rPr>
              <w:t>填写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18"/>
              </w:rPr>
              <w:t>。</w:t>
            </w:r>
          </w:p>
        </w:tc>
      </w:tr>
    </w:tbl>
    <w:p w:rsidR="00D1430E" w:rsidRPr="00C64A16" w:rsidRDefault="008C4AC7" w:rsidP="005A0C80">
      <w:pPr>
        <w:ind w:right="210"/>
        <w:jc w:val="left"/>
        <w:rPr>
          <w:rFonts w:ascii="Times New Roman" w:eastAsiaTheme="minorEastAsia" w:hAnsi="Times New Roman" w:cs="Times New Roman"/>
          <w:sz w:val="22"/>
        </w:rPr>
      </w:pPr>
      <w:r w:rsidRPr="000D7834">
        <w:rPr>
          <w:rFonts w:ascii="Times New Roman" w:eastAsia="仿宋" w:hAnsi="仿宋" w:cs="Times New Roman"/>
          <w:b/>
          <w:sz w:val="22"/>
        </w:rPr>
        <w:t>温馨提醒</w:t>
      </w:r>
      <w:r w:rsidRPr="000D7834">
        <w:rPr>
          <w:rFonts w:ascii="Times New Roman" w:eastAsia="仿宋" w:hAnsi="仿宋" w:cs="Times New Roman"/>
          <w:sz w:val="22"/>
        </w:rPr>
        <w:t>：请</w:t>
      </w:r>
      <w:r>
        <w:rPr>
          <w:rFonts w:ascii="Times New Roman" w:eastAsia="仿宋" w:hAnsi="仿宋" w:cs="Times New Roman" w:hint="eastAsia"/>
          <w:sz w:val="22"/>
        </w:rPr>
        <w:t>严格按照要求</w:t>
      </w:r>
      <w:r w:rsidRPr="000D7834">
        <w:rPr>
          <w:rFonts w:ascii="Times New Roman" w:eastAsia="仿宋" w:hAnsi="仿宋" w:cs="Times New Roman"/>
          <w:sz w:val="22"/>
        </w:rPr>
        <w:t>仔细核对检查，</w:t>
      </w:r>
      <w:r>
        <w:rPr>
          <w:rFonts w:ascii="Times New Roman" w:eastAsia="仿宋" w:hAnsi="仿宋" w:cs="Times New Roman" w:hint="eastAsia"/>
          <w:sz w:val="22"/>
        </w:rPr>
        <w:t>以免</w:t>
      </w:r>
      <w:r w:rsidRPr="000D7834">
        <w:rPr>
          <w:rFonts w:ascii="Times New Roman" w:eastAsia="仿宋" w:hAnsi="仿宋" w:cs="Times New Roman"/>
          <w:sz w:val="22"/>
        </w:rPr>
        <w:t>耽误论文</w:t>
      </w:r>
      <w:r>
        <w:rPr>
          <w:rFonts w:ascii="Times New Roman" w:eastAsia="仿宋" w:hAnsi="仿宋" w:cs="Times New Roman" w:hint="eastAsia"/>
          <w:sz w:val="22"/>
        </w:rPr>
        <w:t>送审</w:t>
      </w:r>
      <w:r w:rsidRPr="000D7834">
        <w:rPr>
          <w:rFonts w:ascii="Times New Roman" w:eastAsia="仿宋" w:hAnsi="仿宋" w:cs="Times New Roman"/>
          <w:sz w:val="22"/>
        </w:rPr>
        <w:t>时间。</w:t>
      </w:r>
      <w:r>
        <w:rPr>
          <w:rFonts w:ascii="Times New Roman" w:eastAsia="仿宋" w:hAnsi="仿宋" w:cs="Times New Roman" w:hint="eastAsia"/>
          <w:sz w:val="22"/>
        </w:rPr>
        <w:t>若有疑问</w:t>
      </w:r>
      <w:r>
        <w:rPr>
          <w:rFonts w:ascii="Times New Roman" w:eastAsia="仿宋" w:hAnsi="仿宋" w:cs="Times New Roman"/>
          <w:sz w:val="22"/>
        </w:rPr>
        <w:t>，请致电</w:t>
      </w:r>
      <w:r>
        <w:rPr>
          <w:rFonts w:ascii="Times New Roman" w:eastAsia="仿宋" w:hAnsi="仿宋" w:cs="Times New Roman" w:hint="eastAsia"/>
          <w:sz w:val="22"/>
        </w:rPr>
        <w:t>028-66367072</w:t>
      </w:r>
      <w:r>
        <w:rPr>
          <w:rFonts w:ascii="Times New Roman" w:eastAsia="仿宋" w:hAnsi="仿宋" w:cs="Times New Roman" w:hint="eastAsia"/>
          <w:sz w:val="22"/>
        </w:rPr>
        <w:t>咨询。</w:t>
      </w:r>
      <w:r w:rsidRPr="000D7834">
        <w:rPr>
          <w:rFonts w:ascii="Times New Roman" w:eastAsia="仿宋" w:hAnsi="仿宋" w:cs="Times New Roman"/>
          <w:sz w:val="22"/>
        </w:rPr>
        <w:t>谢谢！</w:t>
      </w:r>
    </w:p>
    <w:sectPr w:rsidR="00D1430E" w:rsidRPr="00C64A16" w:rsidSect="00951875">
      <w:headerReference w:type="default" r:id="rId9"/>
      <w:footerReference w:type="default" r:id="rId10"/>
      <w:pgSz w:w="16838" w:h="11906" w:orient="landscape"/>
      <w:pgMar w:top="851" w:right="1440" w:bottom="851" w:left="1440" w:header="0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7D" w:rsidRDefault="0006497D">
      <w:r>
        <w:separator/>
      </w:r>
    </w:p>
  </w:endnote>
  <w:endnote w:type="continuationSeparator" w:id="0">
    <w:p w:rsidR="0006497D" w:rsidRDefault="0006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2F" w:rsidRPr="00253D7D" w:rsidRDefault="0009562F" w:rsidP="00BB4870">
    <w:pPr>
      <w:wordWrap w:val="0"/>
      <w:topLinePunct/>
      <w:adjustRightInd w:val="0"/>
      <w:snapToGrid w:val="0"/>
      <w:jc w:val="center"/>
      <w:textAlignment w:val="baseline"/>
      <w:rPr>
        <w:rFonts w:asciiTheme="minorHAnsi" w:eastAsia="方正仿宋简体" w:hAnsiTheme="minorHAnsi" w:cs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7D" w:rsidRDefault="0006497D">
      <w:r>
        <w:separator/>
      </w:r>
    </w:p>
  </w:footnote>
  <w:footnote w:type="continuationSeparator" w:id="0">
    <w:p w:rsidR="0006497D" w:rsidRDefault="0006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2F" w:rsidRDefault="0009562F">
    <w:pPr>
      <w:pStyle w:val="a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 w:tentative="1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000000C"/>
    <w:multiLevelType w:val="multilevel"/>
    <w:tmpl w:val="0000000C"/>
    <w:lvl w:ilvl="0" w:tentative="1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5B0EBC86"/>
    <w:lvl w:ilvl="0">
      <w:start w:val="1"/>
      <w:numFmt w:val="chineseCountingThousand"/>
      <w:pStyle w:val="a0"/>
      <w:lvlText w:val="(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000000E"/>
    <w:multiLevelType w:val="multilevel"/>
    <w:tmpl w:val="0000000E"/>
    <w:lvl w:ilvl="0" w:tentative="1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 w:tentative="1">
      <w:start w:val="1"/>
      <w:numFmt w:val="decimal"/>
      <w:pStyle w:val="3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E03E49"/>
    <w:multiLevelType w:val="hybridMultilevel"/>
    <w:tmpl w:val="D11CB4D8"/>
    <w:lvl w:ilvl="0" w:tplc="74D4860E">
      <w:start w:val="1"/>
      <w:numFmt w:val="chineseCountingThousand"/>
      <w:pStyle w:val="a1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ECB73F9"/>
    <w:multiLevelType w:val="hybridMultilevel"/>
    <w:tmpl w:val="F2C61C02"/>
    <w:lvl w:ilvl="0" w:tplc="F4AE7522">
      <w:start w:val="1"/>
      <w:numFmt w:val="chineseCountingThousand"/>
      <w:pStyle w:val="a2"/>
      <w:lvlText w:val="(%1)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A06"/>
    <w:rsid w:val="00012F01"/>
    <w:rsid w:val="00016A6F"/>
    <w:rsid w:val="0003057F"/>
    <w:rsid w:val="00033999"/>
    <w:rsid w:val="00040A30"/>
    <w:rsid w:val="00047BB9"/>
    <w:rsid w:val="00055A76"/>
    <w:rsid w:val="00061B23"/>
    <w:rsid w:val="00061BE2"/>
    <w:rsid w:val="00062488"/>
    <w:rsid w:val="0006497D"/>
    <w:rsid w:val="000654DE"/>
    <w:rsid w:val="000660C7"/>
    <w:rsid w:val="00076905"/>
    <w:rsid w:val="00077C9F"/>
    <w:rsid w:val="00086D71"/>
    <w:rsid w:val="0009121F"/>
    <w:rsid w:val="0009562F"/>
    <w:rsid w:val="000A146D"/>
    <w:rsid w:val="000C03FE"/>
    <w:rsid w:val="000C1D84"/>
    <w:rsid w:val="000C3F83"/>
    <w:rsid w:val="000D7834"/>
    <w:rsid w:val="000F1C92"/>
    <w:rsid w:val="000F428F"/>
    <w:rsid w:val="000F4EDB"/>
    <w:rsid w:val="000F7D25"/>
    <w:rsid w:val="00101EC0"/>
    <w:rsid w:val="001032A7"/>
    <w:rsid w:val="00106BC9"/>
    <w:rsid w:val="0011308B"/>
    <w:rsid w:val="00114B35"/>
    <w:rsid w:val="00121620"/>
    <w:rsid w:val="00122628"/>
    <w:rsid w:val="00122C45"/>
    <w:rsid w:val="0012692E"/>
    <w:rsid w:val="00140FFE"/>
    <w:rsid w:val="0014394B"/>
    <w:rsid w:val="001541EB"/>
    <w:rsid w:val="001541F5"/>
    <w:rsid w:val="00161AC4"/>
    <w:rsid w:val="00174014"/>
    <w:rsid w:val="00182615"/>
    <w:rsid w:val="001A04B2"/>
    <w:rsid w:val="001A6479"/>
    <w:rsid w:val="001B2E6D"/>
    <w:rsid w:val="001B5B8E"/>
    <w:rsid w:val="001C3932"/>
    <w:rsid w:val="001C678D"/>
    <w:rsid w:val="001D0DA0"/>
    <w:rsid w:val="001D5FCD"/>
    <w:rsid w:val="001E12E4"/>
    <w:rsid w:val="001E159B"/>
    <w:rsid w:val="001E1EE2"/>
    <w:rsid w:val="001F6578"/>
    <w:rsid w:val="001F74BA"/>
    <w:rsid w:val="001F7ADD"/>
    <w:rsid w:val="0021030B"/>
    <w:rsid w:val="00216091"/>
    <w:rsid w:val="0022553A"/>
    <w:rsid w:val="00252A06"/>
    <w:rsid w:val="00253D7D"/>
    <w:rsid w:val="00256E94"/>
    <w:rsid w:val="002672C0"/>
    <w:rsid w:val="00267755"/>
    <w:rsid w:val="002758D1"/>
    <w:rsid w:val="002819A1"/>
    <w:rsid w:val="00297CE9"/>
    <w:rsid w:val="00297F83"/>
    <w:rsid w:val="002B0679"/>
    <w:rsid w:val="002B2A07"/>
    <w:rsid w:val="002C4790"/>
    <w:rsid w:val="002D0525"/>
    <w:rsid w:val="002D478B"/>
    <w:rsid w:val="002D7404"/>
    <w:rsid w:val="002E19D4"/>
    <w:rsid w:val="002E388D"/>
    <w:rsid w:val="002E5133"/>
    <w:rsid w:val="002E5311"/>
    <w:rsid w:val="00302320"/>
    <w:rsid w:val="00302B67"/>
    <w:rsid w:val="003033A0"/>
    <w:rsid w:val="00305CC6"/>
    <w:rsid w:val="00307BA2"/>
    <w:rsid w:val="00321131"/>
    <w:rsid w:val="00337515"/>
    <w:rsid w:val="00337AED"/>
    <w:rsid w:val="003437C7"/>
    <w:rsid w:val="00343C49"/>
    <w:rsid w:val="003452F6"/>
    <w:rsid w:val="00347751"/>
    <w:rsid w:val="003513CD"/>
    <w:rsid w:val="0035722C"/>
    <w:rsid w:val="003611EA"/>
    <w:rsid w:val="00361567"/>
    <w:rsid w:val="00365082"/>
    <w:rsid w:val="003669E4"/>
    <w:rsid w:val="00370A64"/>
    <w:rsid w:val="00374B38"/>
    <w:rsid w:val="00377C0B"/>
    <w:rsid w:val="00383C09"/>
    <w:rsid w:val="00386E7D"/>
    <w:rsid w:val="00387F3B"/>
    <w:rsid w:val="00393245"/>
    <w:rsid w:val="003952F2"/>
    <w:rsid w:val="00395D5E"/>
    <w:rsid w:val="003A241B"/>
    <w:rsid w:val="003A3540"/>
    <w:rsid w:val="003B188E"/>
    <w:rsid w:val="003B1A20"/>
    <w:rsid w:val="003B2446"/>
    <w:rsid w:val="003B50E5"/>
    <w:rsid w:val="003B6910"/>
    <w:rsid w:val="003B7030"/>
    <w:rsid w:val="003B7842"/>
    <w:rsid w:val="003C33B2"/>
    <w:rsid w:val="003C3A85"/>
    <w:rsid w:val="003C6347"/>
    <w:rsid w:val="003D1782"/>
    <w:rsid w:val="003D3A31"/>
    <w:rsid w:val="003D6087"/>
    <w:rsid w:val="003E0BA1"/>
    <w:rsid w:val="003E1882"/>
    <w:rsid w:val="003F2122"/>
    <w:rsid w:val="003F5B53"/>
    <w:rsid w:val="00401ABC"/>
    <w:rsid w:val="00404BCD"/>
    <w:rsid w:val="00405FC0"/>
    <w:rsid w:val="00407303"/>
    <w:rsid w:val="00417B47"/>
    <w:rsid w:val="004210EE"/>
    <w:rsid w:val="00422C6E"/>
    <w:rsid w:val="0042694C"/>
    <w:rsid w:val="00432DF0"/>
    <w:rsid w:val="00447749"/>
    <w:rsid w:val="00451B79"/>
    <w:rsid w:val="00452B58"/>
    <w:rsid w:val="00467926"/>
    <w:rsid w:val="004709F8"/>
    <w:rsid w:val="0047355E"/>
    <w:rsid w:val="004754D7"/>
    <w:rsid w:val="00482842"/>
    <w:rsid w:val="00486022"/>
    <w:rsid w:val="00493FBB"/>
    <w:rsid w:val="004A0CAB"/>
    <w:rsid w:val="004A2134"/>
    <w:rsid w:val="004A4F94"/>
    <w:rsid w:val="004A6564"/>
    <w:rsid w:val="004A75E7"/>
    <w:rsid w:val="004A77DC"/>
    <w:rsid w:val="004B51CB"/>
    <w:rsid w:val="004D5B20"/>
    <w:rsid w:val="004E018A"/>
    <w:rsid w:val="004E168C"/>
    <w:rsid w:val="004E30EC"/>
    <w:rsid w:val="004E76B5"/>
    <w:rsid w:val="004E7F74"/>
    <w:rsid w:val="004F23C8"/>
    <w:rsid w:val="004F45DD"/>
    <w:rsid w:val="004F726B"/>
    <w:rsid w:val="00501225"/>
    <w:rsid w:val="00503F51"/>
    <w:rsid w:val="00512F45"/>
    <w:rsid w:val="00516E9D"/>
    <w:rsid w:val="00537C07"/>
    <w:rsid w:val="005463A3"/>
    <w:rsid w:val="00554978"/>
    <w:rsid w:val="005551FD"/>
    <w:rsid w:val="00566064"/>
    <w:rsid w:val="005757E9"/>
    <w:rsid w:val="0058535A"/>
    <w:rsid w:val="005915C0"/>
    <w:rsid w:val="0059322F"/>
    <w:rsid w:val="00595810"/>
    <w:rsid w:val="005A0C80"/>
    <w:rsid w:val="005A35E6"/>
    <w:rsid w:val="005B406A"/>
    <w:rsid w:val="005C61D4"/>
    <w:rsid w:val="005D5934"/>
    <w:rsid w:val="005E2756"/>
    <w:rsid w:val="005E46AA"/>
    <w:rsid w:val="005F12F9"/>
    <w:rsid w:val="005F5023"/>
    <w:rsid w:val="005F7563"/>
    <w:rsid w:val="0061186F"/>
    <w:rsid w:val="00621C53"/>
    <w:rsid w:val="00626742"/>
    <w:rsid w:val="00627C03"/>
    <w:rsid w:val="00630ECB"/>
    <w:rsid w:val="00633109"/>
    <w:rsid w:val="00644B12"/>
    <w:rsid w:val="00672F29"/>
    <w:rsid w:val="00673A40"/>
    <w:rsid w:val="0068730B"/>
    <w:rsid w:val="00691BAC"/>
    <w:rsid w:val="00691F56"/>
    <w:rsid w:val="00693064"/>
    <w:rsid w:val="00693D12"/>
    <w:rsid w:val="00696E4E"/>
    <w:rsid w:val="006A0A9D"/>
    <w:rsid w:val="006A1F2D"/>
    <w:rsid w:val="006A75FB"/>
    <w:rsid w:val="006B7BE2"/>
    <w:rsid w:val="006C7CFA"/>
    <w:rsid w:val="006D0881"/>
    <w:rsid w:val="006D1A18"/>
    <w:rsid w:val="006D26B6"/>
    <w:rsid w:val="006D2FA0"/>
    <w:rsid w:val="006F7A7D"/>
    <w:rsid w:val="0070008A"/>
    <w:rsid w:val="0070158F"/>
    <w:rsid w:val="00711165"/>
    <w:rsid w:val="0071330C"/>
    <w:rsid w:val="0071487C"/>
    <w:rsid w:val="007155C3"/>
    <w:rsid w:val="0071618E"/>
    <w:rsid w:val="0072077D"/>
    <w:rsid w:val="00723AC7"/>
    <w:rsid w:val="00737D97"/>
    <w:rsid w:val="00741335"/>
    <w:rsid w:val="00755415"/>
    <w:rsid w:val="007641B8"/>
    <w:rsid w:val="007645D5"/>
    <w:rsid w:val="007754B3"/>
    <w:rsid w:val="00782770"/>
    <w:rsid w:val="0078603B"/>
    <w:rsid w:val="007902D6"/>
    <w:rsid w:val="007B1A52"/>
    <w:rsid w:val="007B2DB6"/>
    <w:rsid w:val="007B4347"/>
    <w:rsid w:val="007B6D55"/>
    <w:rsid w:val="007E0F6C"/>
    <w:rsid w:val="007E222C"/>
    <w:rsid w:val="007F4AE7"/>
    <w:rsid w:val="007F7C6C"/>
    <w:rsid w:val="00803568"/>
    <w:rsid w:val="00813EDE"/>
    <w:rsid w:val="008247ED"/>
    <w:rsid w:val="00826B4E"/>
    <w:rsid w:val="00826E9A"/>
    <w:rsid w:val="00836509"/>
    <w:rsid w:val="008674B6"/>
    <w:rsid w:val="00867761"/>
    <w:rsid w:val="00870DC7"/>
    <w:rsid w:val="0088332B"/>
    <w:rsid w:val="008878DA"/>
    <w:rsid w:val="00891ADF"/>
    <w:rsid w:val="008931B2"/>
    <w:rsid w:val="008A3A92"/>
    <w:rsid w:val="008A5F56"/>
    <w:rsid w:val="008B619A"/>
    <w:rsid w:val="008C0875"/>
    <w:rsid w:val="008C1AA7"/>
    <w:rsid w:val="008C4AC7"/>
    <w:rsid w:val="008C4D91"/>
    <w:rsid w:val="008D3706"/>
    <w:rsid w:val="008E2669"/>
    <w:rsid w:val="008E7A00"/>
    <w:rsid w:val="009052AD"/>
    <w:rsid w:val="00911ECA"/>
    <w:rsid w:val="00924D66"/>
    <w:rsid w:val="009321F9"/>
    <w:rsid w:val="00951875"/>
    <w:rsid w:val="00962672"/>
    <w:rsid w:val="0096767D"/>
    <w:rsid w:val="00974530"/>
    <w:rsid w:val="009779DE"/>
    <w:rsid w:val="00985A89"/>
    <w:rsid w:val="00986AE1"/>
    <w:rsid w:val="009B6C19"/>
    <w:rsid w:val="009C3F75"/>
    <w:rsid w:val="009C490D"/>
    <w:rsid w:val="009C4ACC"/>
    <w:rsid w:val="009C79FC"/>
    <w:rsid w:val="009D0B09"/>
    <w:rsid w:val="009E325E"/>
    <w:rsid w:val="009E7D74"/>
    <w:rsid w:val="009E7F3E"/>
    <w:rsid w:val="009F51D1"/>
    <w:rsid w:val="009F562A"/>
    <w:rsid w:val="009F722E"/>
    <w:rsid w:val="009F7EFA"/>
    <w:rsid w:val="00A04804"/>
    <w:rsid w:val="00A05C5E"/>
    <w:rsid w:val="00A07C91"/>
    <w:rsid w:val="00A10D3F"/>
    <w:rsid w:val="00A172A7"/>
    <w:rsid w:val="00A2016A"/>
    <w:rsid w:val="00A256AC"/>
    <w:rsid w:val="00A45E54"/>
    <w:rsid w:val="00A464FF"/>
    <w:rsid w:val="00A51224"/>
    <w:rsid w:val="00A61ADB"/>
    <w:rsid w:val="00A62833"/>
    <w:rsid w:val="00A651A5"/>
    <w:rsid w:val="00A66C37"/>
    <w:rsid w:val="00A7136F"/>
    <w:rsid w:val="00A80233"/>
    <w:rsid w:val="00AA0136"/>
    <w:rsid w:val="00AA45ED"/>
    <w:rsid w:val="00AC0C8F"/>
    <w:rsid w:val="00AC4848"/>
    <w:rsid w:val="00AD28B9"/>
    <w:rsid w:val="00AD5BC6"/>
    <w:rsid w:val="00AD6720"/>
    <w:rsid w:val="00AE4B72"/>
    <w:rsid w:val="00AF5009"/>
    <w:rsid w:val="00AF6B00"/>
    <w:rsid w:val="00B0536E"/>
    <w:rsid w:val="00B06929"/>
    <w:rsid w:val="00B2304A"/>
    <w:rsid w:val="00B379E9"/>
    <w:rsid w:val="00B402E7"/>
    <w:rsid w:val="00B42E48"/>
    <w:rsid w:val="00B438B0"/>
    <w:rsid w:val="00B47D78"/>
    <w:rsid w:val="00B57BA2"/>
    <w:rsid w:val="00B62358"/>
    <w:rsid w:val="00B700BB"/>
    <w:rsid w:val="00B71F7E"/>
    <w:rsid w:val="00B74410"/>
    <w:rsid w:val="00B811FB"/>
    <w:rsid w:val="00B86111"/>
    <w:rsid w:val="00B864AD"/>
    <w:rsid w:val="00B90552"/>
    <w:rsid w:val="00B92848"/>
    <w:rsid w:val="00B961AF"/>
    <w:rsid w:val="00BA2847"/>
    <w:rsid w:val="00BA6C42"/>
    <w:rsid w:val="00BB4870"/>
    <w:rsid w:val="00BD1481"/>
    <w:rsid w:val="00BD445C"/>
    <w:rsid w:val="00BE2138"/>
    <w:rsid w:val="00BE3403"/>
    <w:rsid w:val="00BF0D3E"/>
    <w:rsid w:val="00BF2B99"/>
    <w:rsid w:val="00C010BB"/>
    <w:rsid w:val="00C0776D"/>
    <w:rsid w:val="00C101D0"/>
    <w:rsid w:val="00C17341"/>
    <w:rsid w:val="00C21E1A"/>
    <w:rsid w:val="00C400B1"/>
    <w:rsid w:val="00C44269"/>
    <w:rsid w:val="00C5775F"/>
    <w:rsid w:val="00C63181"/>
    <w:rsid w:val="00C64A16"/>
    <w:rsid w:val="00C70DAD"/>
    <w:rsid w:val="00C71BC9"/>
    <w:rsid w:val="00C745DA"/>
    <w:rsid w:val="00C775C6"/>
    <w:rsid w:val="00C8686D"/>
    <w:rsid w:val="00C9509B"/>
    <w:rsid w:val="00C952E3"/>
    <w:rsid w:val="00C9768C"/>
    <w:rsid w:val="00CA797F"/>
    <w:rsid w:val="00CB2288"/>
    <w:rsid w:val="00CB47DF"/>
    <w:rsid w:val="00CB64F7"/>
    <w:rsid w:val="00CD6652"/>
    <w:rsid w:val="00CE6038"/>
    <w:rsid w:val="00CF0ACC"/>
    <w:rsid w:val="00CF3909"/>
    <w:rsid w:val="00CF544A"/>
    <w:rsid w:val="00D1430E"/>
    <w:rsid w:val="00D26EBC"/>
    <w:rsid w:val="00D5631C"/>
    <w:rsid w:val="00D614EA"/>
    <w:rsid w:val="00D6366A"/>
    <w:rsid w:val="00D6403C"/>
    <w:rsid w:val="00D80446"/>
    <w:rsid w:val="00D81715"/>
    <w:rsid w:val="00D82B1E"/>
    <w:rsid w:val="00D9171D"/>
    <w:rsid w:val="00D965C5"/>
    <w:rsid w:val="00D9752C"/>
    <w:rsid w:val="00DA65E7"/>
    <w:rsid w:val="00DB011B"/>
    <w:rsid w:val="00DB29A8"/>
    <w:rsid w:val="00DD3DCB"/>
    <w:rsid w:val="00DE30F4"/>
    <w:rsid w:val="00DE7C72"/>
    <w:rsid w:val="00DF72C6"/>
    <w:rsid w:val="00E00962"/>
    <w:rsid w:val="00E03F3D"/>
    <w:rsid w:val="00E12850"/>
    <w:rsid w:val="00E202E2"/>
    <w:rsid w:val="00E2064F"/>
    <w:rsid w:val="00E221EA"/>
    <w:rsid w:val="00E31AA4"/>
    <w:rsid w:val="00E468BF"/>
    <w:rsid w:val="00E60A21"/>
    <w:rsid w:val="00E62855"/>
    <w:rsid w:val="00E673BE"/>
    <w:rsid w:val="00E67EEE"/>
    <w:rsid w:val="00E74E06"/>
    <w:rsid w:val="00E76399"/>
    <w:rsid w:val="00E8100A"/>
    <w:rsid w:val="00E84A89"/>
    <w:rsid w:val="00E925AA"/>
    <w:rsid w:val="00E97D49"/>
    <w:rsid w:val="00EA4792"/>
    <w:rsid w:val="00EA4BA1"/>
    <w:rsid w:val="00EA79C1"/>
    <w:rsid w:val="00EC0F6B"/>
    <w:rsid w:val="00EE331D"/>
    <w:rsid w:val="00EE5BFF"/>
    <w:rsid w:val="00EE7C69"/>
    <w:rsid w:val="00EF5F55"/>
    <w:rsid w:val="00F10BD8"/>
    <w:rsid w:val="00F10BF5"/>
    <w:rsid w:val="00F12213"/>
    <w:rsid w:val="00F14A17"/>
    <w:rsid w:val="00F2156D"/>
    <w:rsid w:val="00F23130"/>
    <w:rsid w:val="00F23350"/>
    <w:rsid w:val="00F303EA"/>
    <w:rsid w:val="00F33D05"/>
    <w:rsid w:val="00F34C38"/>
    <w:rsid w:val="00F35AC7"/>
    <w:rsid w:val="00F471BA"/>
    <w:rsid w:val="00F5077A"/>
    <w:rsid w:val="00F5152E"/>
    <w:rsid w:val="00F579CB"/>
    <w:rsid w:val="00F70E7D"/>
    <w:rsid w:val="00F715C4"/>
    <w:rsid w:val="00F77925"/>
    <w:rsid w:val="00F84262"/>
    <w:rsid w:val="00F86195"/>
    <w:rsid w:val="00F96AEE"/>
    <w:rsid w:val="00FA4C14"/>
    <w:rsid w:val="00FB0D72"/>
    <w:rsid w:val="00FB221C"/>
    <w:rsid w:val="00FC4F89"/>
    <w:rsid w:val="00FD443B"/>
    <w:rsid w:val="00FE1960"/>
    <w:rsid w:val="00FE293A"/>
    <w:rsid w:val="00FF3FB6"/>
    <w:rsid w:val="00FF5891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9260695-3138-4138-A483-387BE2D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B57BA2"/>
    <w:pPr>
      <w:jc w:val="both"/>
    </w:pPr>
    <w:rPr>
      <w:kern w:val="2"/>
      <w:sz w:val="21"/>
    </w:rPr>
  </w:style>
  <w:style w:type="paragraph" w:styleId="20">
    <w:name w:val="heading 2"/>
    <w:basedOn w:val="10"/>
    <w:next w:val="10"/>
    <w:link w:val="21"/>
    <w:rsid w:val="00B57BA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10"/>
    <w:next w:val="10"/>
    <w:link w:val="31"/>
    <w:rsid w:val="00B57B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正文1"/>
    <w:link w:val="1Char"/>
    <w:rsid w:val="00B57BA2"/>
    <w:pPr>
      <w:widowControl w:val="0"/>
      <w:snapToGrid w:val="0"/>
      <w:spacing w:line="320" w:lineRule="atLeast"/>
      <w:textAlignment w:val="baseline"/>
    </w:pPr>
    <w:rPr>
      <w:rFonts w:ascii="Times New Roman" w:eastAsia="方正仿宋简体" w:hAnsi="Times New Roman"/>
      <w:sz w:val="28"/>
      <w:szCs w:val="24"/>
    </w:rPr>
  </w:style>
  <w:style w:type="character" w:customStyle="1" w:styleId="21">
    <w:name w:val="标题 2 字符"/>
    <w:basedOn w:val="a4"/>
    <w:link w:val="20"/>
    <w:semiHidden/>
    <w:rsid w:val="00B57BA2"/>
    <w:rPr>
      <w:rFonts w:ascii="Arial" w:eastAsia="黑体" w:hAnsi="Arial"/>
      <w:b/>
      <w:bCs/>
      <w:sz w:val="32"/>
      <w:szCs w:val="32"/>
    </w:rPr>
  </w:style>
  <w:style w:type="character" w:customStyle="1" w:styleId="31">
    <w:name w:val="标题 3 字符"/>
    <w:basedOn w:val="a4"/>
    <w:link w:val="30"/>
    <w:semiHidden/>
    <w:rsid w:val="00B57BA2"/>
    <w:rPr>
      <w:rFonts w:ascii="Times New Roman" w:eastAsia="方正仿宋简体" w:hAnsi="Times New Roman"/>
      <w:b/>
      <w:bCs/>
      <w:sz w:val="32"/>
      <w:szCs w:val="32"/>
    </w:rPr>
  </w:style>
  <w:style w:type="paragraph" w:styleId="32">
    <w:name w:val="toc 3"/>
    <w:basedOn w:val="10"/>
    <w:next w:val="10"/>
    <w:rsid w:val="00B57BA2"/>
    <w:pPr>
      <w:ind w:left="420"/>
    </w:pPr>
    <w:rPr>
      <w:i/>
      <w:iCs/>
      <w:sz w:val="20"/>
      <w:szCs w:val="20"/>
    </w:rPr>
  </w:style>
  <w:style w:type="character" w:customStyle="1" w:styleId="Char">
    <w:name w:val="纯文本 Char"/>
    <w:basedOn w:val="a4"/>
    <w:link w:val="11"/>
    <w:semiHidden/>
    <w:rsid w:val="00B57BA2"/>
    <w:rPr>
      <w:rFonts w:ascii="宋体" w:eastAsia="方正仿宋简体" w:hAnsi="Courier New" w:cs="Courier New"/>
      <w:sz w:val="28"/>
      <w:szCs w:val="21"/>
    </w:rPr>
  </w:style>
  <w:style w:type="paragraph" w:customStyle="1" w:styleId="11">
    <w:name w:val="纯文本1"/>
    <w:basedOn w:val="10"/>
    <w:link w:val="Char"/>
    <w:rsid w:val="00B57BA2"/>
    <w:rPr>
      <w:rFonts w:ascii="宋体" w:hAnsi="Courier New" w:cs="Courier New"/>
      <w:szCs w:val="21"/>
    </w:rPr>
  </w:style>
  <w:style w:type="paragraph" w:styleId="a7">
    <w:name w:val="Balloon Text"/>
    <w:basedOn w:val="10"/>
    <w:link w:val="a8"/>
    <w:rsid w:val="00B57BA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4"/>
    <w:link w:val="a7"/>
    <w:semiHidden/>
    <w:rsid w:val="00B57BA2"/>
    <w:rPr>
      <w:rFonts w:ascii="Times New Roman" w:eastAsia="方正仿宋简体" w:hAnsi="Times New Roman"/>
      <w:sz w:val="18"/>
      <w:szCs w:val="18"/>
    </w:rPr>
  </w:style>
  <w:style w:type="paragraph" w:styleId="a9">
    <w:name w:val="footer"/>
    <w:basedOn w:val="10"/>
    <w:link w:val="aa"/>
    <w:rsid w:val="00B57B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4"/>
    <w:link w:val="a9"/>
    <w:rsid w:val="00B57BA2"/>
    <w:rPr>
      <w:rFonts w:ascii="Times New Roman" w:eastAsia="方正仿宋简体" w:hAnsi="Times New Roman"/>
      <w:sz w:val="18"/>
      <w:szCs w:val="18"/>
    </w:rPr>
  </w:style>
  <w:style w:type="paragraph" w:styleId="ab">
    <w:name w:val="header"/>
    <w:basedOn w:val="10"/>
    <w:link w:val="ac"/>
    <w:rsid w:val="00B57B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c">
    <w:name w:val="页眉 字符"/>
    <w:basedOn w:val="a4"/>
    <w:link w:val="ab"/>
    <w:semiHidden/>
    <w:rsid w:val="00B57BA2"/>
    <w:rPr>
      <w:rFonts w:ascii="Times New Roman" w:eastAsia="方正仿宋简体" w:hAnsi="Times New Roman"/>
      <w:sz w:val="18"/>
      <w:szCs w:val="18"/>
    </w:rPr>
  </w:style>
  <w:style w:type="paragraph" w:styleId="12">
    <w:name w:val="toc 1"/>
    <w:basedOn w:val="10"/>
    <w:next w:val="10"/>
    <w:rsid w:val="00B57BA2"/>
    <w:pPr>
      <w:spacing w:before="120" w:after="120"/>
    </w:pPr>
    <w:rPr>
      <w:b/>
      <w:bCs/>
      <w:caps/>
      <w:sz w:val="20"/>
      <w:szCs w:val="20"/>
    </w:rPr>
  </w:style>
  <w:style w:type="paragraph" w:styleId="ad">
    <w:name w:val="Subtitle"/>
    <w:basedOn w:val="10"/>
    <w:next w:val="10"/>
    <w:link w:val="ae"/>
    <w:rsid w:val="00B57B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副标题 字符"/>
    <w:basedOn w:val="a4"/>
    <w:link w:val="ad"/>
    <w:semiHidden/>
    <w:rsid w:val="00B57BA2"/>
    <w:rPr>
      <w:rFonts w:ascii="Cambria" w:eastAsia="方正仿宋简体" w:hAnsi="Cambria"/>
      <w:b/>
      <w:bCs/>
      <w:kern w:val="28"/>
      <w:sz w:val="32"/>
      <w:szCs w:val="32"/>
    </w:rPr>
  </w:style>
  <w:style w:type="paragraph" w:styleId="22">
    <w:name w:val="toc 2"/>
    <w:basedOn w:val="10"/>
    <w:next w:val="10"/>
    <w:rsid w:val="00B57BA2"/>
    <w:pPr>
      <w:ind w:left="210"/>
    </w:pPr>
    <w:rPr>
      <w:smallCaps/>
      <w:sz w:val="20"/>
      <w:szCs w:val="20"/>
    </w:rPr>
  </w:style>
  <w:style w:type="paragraph" w:styleId="af">
    <w:name w:val="Title"/>
    <w:basedOn w:val="10"/>
    <w:next w:val="10"/>
    <w:link w:val="af0"/>
    <w:rsid w:val="00B57BA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标题 字符"/>
    <w:basedOn w:val="a4"/>
    <w:link w:val="af"/>
    <w:semiHidden/>
    <w:rsid w:val="00B57BA2"/>
    <w:rPr>
      <w:rFonts w:ascii="Cambria" w:eastAsia="方正仿宋简体" w:hAnsi="Cambria"/>
      <w:b/>
      <w:bCs/>
      <w:sz w:val="32"/>
      <w:szCs w:val="32"/>
    </w:rPr>
  </w:style>
  <w:style w:type="character" w:styleId="af1">
    <w:name w:val="Hyperlink"/>
    <w:basedOn w:val="a4"/>
    <w:rsid w:val="00B57BA2"/>
    <w:rPr>
      <w:color w:val="0000FF"/>
      <w:u w:val="single"/>
    </w:rPr>
  </w:style>
  <w:style w:type="paragraph" w:customStyle="1" w:styleId="af2">
    <w:name w:val="!自定正文"/>
    <w:basedOn w:val="10"/>
    <w:link w:val="CharCharChar"/>
    <w:rsid w:val="00B57BA2"/>
    <w:pPr>
      <w:ind w:firstLine="561"/>
    </w:pPr>
    <w:rPr>
      <w:rFonts w:eastAsia="仿宋_GB2312"/>
      <w:kern w:val="2"/>
      <w:szCs w:val="28"/>
    </w:rPr>
  </w:style>
  <w:style w:type="paragraph" w:customStyle="1" w:styleId="110">
    <w:name w:val="标题 11"/>
    <w:basedOn w:val="10"/>
    <w:next w:val="10"/>
    <w:link w:val="1Char0"/>
    <w:rsid w:val="00B57B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af3">
    <w:name w:val="!大标"/>
    <w:basedOn w:val="10"/>
    <w:rsid w:val="00B57BA2"/>
    <w:rPr>
      <w:rFonts w:ascii="Footlight MT Light" w:eastAsia="仿宋" w:hAnsi="Footlight MT Light"/>
      <w:spacing w:val="8"/>
      <w:w w:val="110"/>
      <w:position w:val="1"/>
      <w:sz w:val="30"/>
    </w:rPr>
  </w:style>
  <w:style w:type="paragraph" w:customStyle="1" w:styleId="af4">
    <w:name w:val="!章名"/>
    <w:basedOn w:val="af3"/>
    <w:rsid w:val="00B57BA2"/>
    <w:pPr>
      <w:spacing w:after="600"/>
      <w:jc w:val="right"/>
    </w:pPr>
    <w:rPr>
      <w:w w:val="120"/>
    </w:rPr>
  </w:style>
  <w:style w:type="paragraph" w:customStyle="1" w:styleId="1">
    <w:name w:val="标题1"/>
    <w:basedOn w:val="af4"/>
    <w:rsid w:val="00B57BA2"/>
    <w:pPr>
      <w:keepNext/>
      <w:numPr>
        <w:numId w:val="1"/>
      </w:numPr>
      <w:ind w:firstLine="0"/>
      <w:outlineLvl w:val="0"/>
    </w:pPr>
  </w:style>
  <w:style w:type="paragraph" w:customStyle="1" w:styleId="3">
    <w:name w:val="标题3"/>
    <w:basedOn w:val="af3"/>
    <w:rsid w:val="00B57BA2"/>
    <w:pPr>
      <w:keepNext/>
      <w:numPr>
        <w:numId w:val="2"/>
      </w:numPr>
      <w:ind w:firstLine="0"/>
      <w:outlineLvl w:val="2"/>
    </w:pPr>
  </w:style>
  <w:style w:type="paragraph" w:customStyle="1" w:styleId="af5">
    <w:name w:val="中标"/>
    <w:basedOn w:val="10"/>
    <w:rsid w:val="00B57BA2"/>
    <w:pPr>
      <w:spacing w:before="200" w:after="40"/>
      <w:ind w:left="200"/>
    </w:pPr>
    <w:rPr>
      <w:rFonts w:ascii="Footlight MT Light" w:hAnsi="Footlight MT Light"/>
      <w:spacing w:val="8"/>
      <w:w w:val="110"/>
      <w:position w:val="1"/>
    </w:rPr>
  </w:style>
  <w:style w:type="paragraph" w:customStyle="1" w:styleId="2">
    <w:name w:val="标题2"/>
    <w:basedOn w:val="af3"/>
    <w:rsid w:val="00B57BA2"/>
    <w:pPr>
      <w:keepNext/>
      <w:numPr>
        <w:numId w:val="3"/>
      </w:numPr>
      <w:ind w:firstLine="0"/>
      <w:outlineLvl w:val="1"/>
    </w:pPr>
  </w:style>
  <w:style w:type="paragraph" w:customStyle="1" w:styleId="af6">
    <w:name w:val="!目录每行"/>
    <w:basedOn w:val="10"/>
    <w:rsid w:val="00B57BA2"/>
    <w:pPr>
      <w:spacing w:before="40" w:after="40"/>
      <w:ind w:left="200"/>
    </w:pPr>
  </w:style>
  <w:style w:type="paragraph" w:customStyle="1" w:styleId="13">
    <w:name w:val="目录1"/>
    <w:basedOn w:val="af6"/>
    <w:rsid w:val="00B57BA2"/>
    <w:pPr>
      <w:spacing w:before="120"/>
    </w:pPr>
  </w:style>
  <w:style w:type="paragraph" w:customStyle="1" w:styleId="23">
    <w:name w:val="目录2"/>
    <w:basedOn w:val="af6"/>
    <w:rsid w:val="00B57BA2"/>
    <w:pPr>
      <w:ind w:left="480" w:hanging="480"/>
    </w:pPr>
  </w:style>
  <w:style w:type="paragraph" w:customStyle="1" w:styleId="af7">
    <w:name w:val="院文一级标题"/>
    <w:next w:val="10"/>
    <w:link w:val="CharChar"/>
    <w:rsid w:val="00B57BA2"/>
    <w:pPr>
      <w:keepNext/>
      <w:spacing w:beforeLines="30" w:line="500" w:lineRule="exact"/>
      <w:outlineLvl w:val="0"/>
    </w:pPr>
    <w:rPr>
      <w:rFonts w:ascii="Times New Roman" w:eastAsia="黑体" w:hAnsi="Times New Roman"/>
      <w:bCs/>
      <w:sz w:val="28"/>
      <w:szCs w:val="28"/>
    </w:rPr>
  </w:style>
  <w:style w:type="paragraph" w:customStyle="1" w:styleId="14">
    <w:name w:val="列出段落1"/>
    <w:basedOn w:val="10"/>
    <w:rsid w:val="00B57BA2"/>
    <w:pPr>
      <w:ind w:firstLineChars="200" w:firstLine="420"/>
    </w:pPr>
    <w:rPr>
      <w:rFonts w:ascii="Calibri" w:hAnsi="Calibri"/>
      <w:sz w:val="24"/>
    </w:rPr>
  </w:style>
  <w:style w:type="paragraph" w:customStyle="1" w:styleId="CharChar0">
    <w:name w:val="Char Char"/>
    <w:basedOn w:val="10"/>
    <w:rsid w:val="00B57BA2"/>
    <w:rPr>
      <w:rFonts w:ascii="Tahoma" w:hAnsi="Tahoma"/>
      <w:sz w:val="24"/>
      <w:szCs w:val="20"/>
    </w:rPr>
  </w:style>
  <w:style w:type="paragraph" w:customStyle="1" w:styleId="15">
    <w:name w:val="列出段落1"/>
    <w:basedOn w:val="10"/>
    <w:rsid w:val="00B57BA2"/>
    <w:pPr>
      <w:ind w:firstLineChars="200" w:firstLine="420"/>
    </w:pPr>
    <w:rPr>
      <w:rFonts w:ascii="Calibri" w:hAnsi="Calibri"/>
      <w:szCs w:val="22"/>
    </w:rPr>
  </w:style>
  <w:style w:type="paragraph" w:customStyle="1" w:styleId="af8">
    <w:name w:val="院文二级标题"/>
    <w:basedOn w:val="10"/>
    <w:rsid w:val="00B57BA2"/>
    <w:pPr>
      <w:autoSpaceDE w:val="0"/>
      <w:autoSpaceDN w:val="0"/>
      <w:adjustRightInd w:val="0"/>
      <w:spacing w:beforeLines="30" w:line="500" w:lineRule="exact"/>
      <w:ind w:firstLineChars="200" w:firstLine="560"/>
    </w:pPr>
    <w:rPr>
      <w:rFonts w:eastAsia="黑体"/>
      <w:szCs w:val="28"/>
    </w:rPr>
  </w:style>
  <w:style w:type="paragraph" w:customStyle="1" w:styleId="af9">
    <w:name w:val="!研正文"/>
    <w:basedOn w:val="10"/>
    <w:link w:val="Char0"/>
    <w:rsid w:val="00B57BA2"/>
    <w:pPr>
      <w:snapToGrid/>
      <w:spacing w:before="80" w:after="160" w:line="240" w:lineRule="auto"/>
      <w:ind w:firstLineChars="200" w:firstLine="200"/>
      <w:jc w:val="both"/>
      <w:textAlignment w:val="auto"/>
    </w:pPr>
    <w:rPr>
      <w:rFonts w:ascii="Calibri" w:eastAsia="仿宋_GB2312" w:hAnsi="Calibri" w:cs="黑体"/>
      <w:sz w:val="24"/>
      <w:szCs w:val="30"/>
    </w:rPr>
  </w:style>
  <w:style w:type="paragraph" w:customStyle="1" w:styleId="afa">
    <w:name w:val="!研大标"/>
    <w:basedOn w:val="10"/>
    <w:next w:val="af9"/>
    <w:link w:val="Char1"/>
    <w:rsid w:val="00B57BA2"/>
    <w:pPr>
      <w:snapToGrid/>
      <w:spacing w:before="60" w:after="120" w:line="240" w:lineRule="auto"/>
      <w:jc w:val="center"/>
      <w:textAlignment w:val="auto"/>
    </w:pPr>
    <w:rPr>
      <w:rFonts w:ascii="Calibri" w:eastAsia="黑体" w:hAnsi="Calibri" w:cs="黑体"/>
      <w:spacing w:val="8"/>
      <w:w w:val="110"/>
      <w:sz w:val="36"/>
      <w:szCs w:val="30"/>
    </w:rPr>
  </w:style>
  <w:style w:type="paragraph" w:customStyle="1" w:styleId="a">
    <w:name w:val="!研一级标题"/>
    <w:basedOn w:val="afa"/>
    <w:next w:val="af9"/>
    <w:link w:val="CharChar1"/>
    <w:rsid w:val="00B57BA2"/>
    <w:pPr>
      <w:keepNext/>
      <w:widowControl/>
      <w:numPr>
        <w:numId w:val="4"/>
      </w:numPr>
      <w:adjustRightInd w:val="0"/>
      <w:snapToGrid w:val="0"/>
      <w:spacing w:line="500" w:lineRule="exact"/>
      <w:jc w:val="left"/>
    </w:pPr>
    <w:rPr>
      <w:rFonts w:ascii="Times New Roman" w:hAnsi="Times New Roman"/>
      <w:bCs/>
      <w:sz w:val="28"/>
      <w:szCs w:val="28"/>
    </w:rPr>
  </w:style>
  <w:style w:type="paragraph" w:customStyle="1" w:styleId="a0">
    <w:name w:val="!研二级标题"/>
    <w:basedOn w:val="afa"/>
    <w:next w:val="10"/>
    <w:link w:val="CharChar2"/>
    <w:rsid w:val="00B57BA2"/>
    <w:pPr>
      <w:numPr>
        <w:numId w:val="5"/>
      </w:numPr>
      <w:autoSpaceDE w:val="0"/>
      <w:autoSpaceDN w:val="0"/>
      <w:adjustRightInd w:val="0"/>
      <w:spacing w:beforeLines="30" w:line="500" w:lineRule="exact"/>
      <w:ind w:left="981"/>
      <w:jc w:val="left"/>
      <w:outlineLvl w:val="1"/>
    </w:pPr>
    <w:rPr>
      <w:sz w:val="24"/>
      <w:szCs w:val="28"/>
    </w:rPr>
  </w:style>
  <w:style w:type="character" w:customStyle="1" w:styleId="CharCharChar">
    <w:name w:val="!自定正文 Char Char Char"/>
    <w:basedOn w:val="a4"/>
    <w:link w:val="af2"/>
    <w:semiHidden/>
    <w:rsid w:val="00B57BA2"/>
    <w:rPr>
      <w:rFonts w:ascii="Times New Roman" w:eastAsia="仿宋_GB2312" w:hAnsi="Times New Roman"/>
      <w:kern w:val="2"/>
      <w:sz w:val="28"/>
      <w:szCs w:val="28"/>
    </w:rPr>
  </w:style>
  <w:style w:type="character" w:customStyle="1" w:styleId="1Char0">
    <w:name w:val="标题 1 Char"/>
    <w:aliases w:val="院文标题 1 Char"/>
    <w:basedOn w:val="a4"/>
    <w:link w:val="110"/>
    <w:semiHidden/>
    <w:rsid w:val="00B57BA2"/>
    <w:rPr>
      <w:rFonts w:ascii="Times New Roman" w:eastAsia="方正仿宋简体" w:hAnsi="Times New Roman"/>
      <w:b/>
      <w:bCs/>
      <w:kern w:val="44"/>
      <w:sz w:val="44"/>
      <w:szCs w:val="44"/>
    </w:rPr>
  </w:style>
  <w:style w:type="character" w:customStyle="1" w:styleId="CharChar">
    <w:name w:val="院文一级标题 Char Char"/>
    <w:basedOn w:val="a4"/>
    <w:link w:val="af7"/>
    <w:semiHidden/>
    <w:rsid w:val="00B57BA2"/>
    <w:rPr>
      <w:rFonts w:ascii="Times New Roman" w:eastAsia="黑体" w:hAnsi="Times New Roman"/>
      <w:bCs/>
      <w:sz w:val="28"/>
      <w:szCs w:val="28"/>
    </w:rPr>
  </w:style>
  <w:style w:type="character" w:customStyle="1" w:styleId="16">
    <w:name w:val="页码1"/>
    <w:basedOn w:val="a4"/>
    <w:rsid w:val="00B57BA2"/>
  </w:style>
  <w:style w:type="character" w:customStyle="1" w:styleId="CharChar1">
    <w:name w:val="!研一级标题 Char Char"/>
    <w:basedOn w:val="a4"/>
    <w:link w:val="a"/>
    <w:semiHidden/>
    <w:rsid w:val="00B57BA2"/>
    <w:rPr>
      <w:rFonts w:ascii="Times New Roman" w:eastAsia="黑体" w:hAnsi="Times New Roman"/>
      <w:bCs/>
      <w:spacing w:val="8"/>
      <w:w w:val="110"/>
      <w:sz w:val="28"/>
      <w:szCs w:val="28"/>
    </w:rPr>
  </w:style>
  <w:style w:type="character" w:customStyle="1" w:styleId="CharChar2">
    <w:name w:val="!研二级标题 Char Char"/>
    <w:basedOn w:val="a4"/>
    <w:link w:val="a0"/>
    <w:semiHidden/>
    <w:rsid w:val="00B57BA2"/>
    <w:rPr>
      <w:rFonts w:eastAsia="黑体" w:cs="黑体"/>
      <w:spacing w:val="8"/>
      <w:w w:val="110"/>
      <w:sz w:val="24"/>
      <w:szCs w:val="28"/>
    </w:rPr>
  </w:style>
  <w:style w:type="character" w:customStyle="1" w:styleId="CharChar3">
    <w:name w:val="!自定正文 Char Char"/>
    <w:basedOn w:val="a4"/>
    <w:semiHidden/>
    <w:rsid w:val="00452B58"/>
    <w:rPr>
      <w:rFonts w:ascii="Times New Roman" w:eastAsia="仿宋_GB2312" w:hAnsi="Times New Roman"/>
      <w:kern w:val="2"/>
      <w:sz w:val="28"/>
      <w:szCs w:val="28"/>
    </w:rPr>
  </w:style>
  <w:style w:type="paragraph" w:customStyle="1" w:styleId="a1">
    <w:name w:val="一级标题"/>
    <w:basedOn w:val="afb"/>
    <w:link w:val="Char2"/>
    <w:autoRedefine/>
    <w:qFormat/>
    <w:rsid w:val="0071618E"/>
    <w:pPr>
      <w:numPr>
        <w:numId w:val="11"/>
      </w:numPr>
      <w:spacing w:before="160" w:after="120"/>
      <w:ind w:left="0" w:firstLine="562"/>
      <w:mirrorIndents/>
      <w:outlineLvl w:val="0"/>
    </w:pPr>
    <w:rPr>
      <w:rFonts w:eastAsia="黑体"/>
      <w:b w:val="0"/>
      <w:szCs w:val="28"/>
    </w:rPr>
  </w:style>
  <w:style w:type="paragraph" w:customStyle="1" w:styleId="a2">
    <w:name w:val="二级标题"/>
    <w:basedOn w:val="a0"/>
    <w:link w:val="Char3"/>
    <w:autoRedefine/>
    <w:qFormat/>
    <w:rsid w:val="0071618E"/>
    <w:pPr>
      <w:widowControl/>
      <w:numPr>
        <w:numId w:val="12"/>
      </w:numPr>
      <w:spacing w:beforeLines="0"/>
      <w:ind w:leftChars="200" w:left="500" w:hangingChars="300" w:hanging="300"/>
    </w:pPr>
    <w:rPr>
      <w:rFonts w:ascii="Times New Roman" w:hAnsi="Times New Roman"/>
    </w:rPr>
  </w:style>
  <w:style w:type="character" w:customStyle="1" w:styleId="1Char">
    <w:name w:val="正文1 Char"/>
    <w:basedOn w:val="a4"/>
    <w:link w:val="10"/>
    <w:rsid w:val="0088332B"/>
    <w:rPr>
      <w:rFonts w:ascii="Times New Roman" w:eastAsia="方正仿宋简体" w:hAnsi="Times New Roman"/>
      <w:sz w:val="28"/>
      <w:szCs w:val="24"/>
    </w:rPr>
  </w:style>
  <w:style w:type="character" w:customStyle="1" w:styleId="Char0">
    <w:name w:val="!研正文 Char"/>
    <w:basedOn w:val="1Char"/>
    <w:link w:val="af9"/>
    <w:rsid w:val="0088332B"/>
    <w:rPr>
      <w:rFonts w:ascii="Times New Roman" w:eastAsia="仿宋_GB2312" w:hAnsi="Times New Roman" w:cs="黑体"/>
      <w:sz w:val="24"/>
      <w:szCs w:val="30"/>
    </w:rPr>
  </w:style>
  <w:style w:type="character" w:customStyle="1" w:styleId="Char2">
    <w:name w:val="一级标题 Char"/>
    <w:basedOn w:val="Char0"/>
    <w:link w:val="a1"/>
    <w:rsid w:val="0071618E"/>
    <w:rPr>
      <w:rFonts w:ascii="Times New Roman" w:eastAsia="黑体" w:hAnsi="Times New Roman" w:cs="黑体"/>
      <w:b/>
      <w:sz w:val="28"/>
      <w:szCs w:val="28"/>
    </w:rPr>
  </w:style>
  <w:style w:type="paragraph" w:customStyle="1" w:styleId="afb">
    <w:name w:val="正式正文"/>
    <w:basedOn w:val="af9"/>
    <w:link w:val="Char4"/>
    <w:autoRedefine/>
    <w:qFormat/>
    <w:rsid w:val="00B86111"/>
    <w:pPr>
      <w:tabs>
        <w:tab w:val="left" w:pos="426"/>
      </w:tabs>
      <w:ind w:firstLineChars="0" w:firstLine="0"/>
      <w:jc w:val="center"/>
    </w:pPr>
    <w:rPr>
      <w:rFonts w:ascii="Times New Roman" w:hAnsi="Times New Roman"/>
      <w:b/>
    </w:rPr>
  </w:style>
  <w:style w:type="character" w:customStyle="1" w:styleId="Char3">
    <w:name w:val="二级标题 Char"/>
    <w:basedOn w:val="CharChar2"/>
    <w:link w:val="a2"/>
    <w:rsid w:val="0071618E"/>
    <w:rPr>
      <w:rFonts w:ascii="Times New Roman" w:eastAsia="黑体" w:hAnsi="Times New Roman" w:cs="黑体"/>
      <w:spacing w:val="8"/>
      <w:w w:val="110"/>
      <w:sz w:val="24"/>
      <w:szCs w:val="28"/>
    </w:rPr>
  </w:style>
  <w:style w:type="paragraph" w:customStyle="1" w:styleId="afc">
    <w:name w:val="正文大标题"/>
    <w:basedOn w:val="afa"/>
    <w:link w:val="Char5"/>
    <w:qFormat/>
    <w:rsid w:val="0088332B"/>
    <w:rPr>
      <w:rFonts w:ascii="微软雅黑" w:eastAsia="微软雅黑" w:hAnsi="微软雅黑"/>
      <w:b/>
    </w:rPr>
  </w:style>
  <w:style w:type="character" w:customStyle="1" w:styleId="Char4">
    <w:name w:val="正式正文 Char"/>
    <w:basedOn w:val="Char0"/>
    <w:link w:val="afb"/>
    <w:rsid w:val="00B86111"/>
    <w:rPr>
      <w:rFonts w:ascii="Times New Roman" w:eastAsia="仿宋_GB2312" w:hAnsi="Times New Roman" w:cs="黑体"/>
      <w:b/>
      <w:sz w:val="24"/>
      <w:szCs w:val="30"/>
    </w:rPr>
  </w:style>
  <w:style w:type="paragraph" w:customStyle="1" w:styleId="afd">
    <w:name w:val="正文落款"/>
    <w:basedOn w:val="af9"/>
    <w:link w:val="Char6"/>
    <w:qFormat/>
    <w:rsid w:val="0088332B"/>
    <w:pPr>
      <w:spacing w:before="0" w:after="0" w:line="500" w:lineRule="exact"/>
      <w:ind w:firstLine="480"/>
    </w:pPr>
    <w:rPr>
      <w:rFonts w:ascii="微软雅黑" w:eastAsia="微软雅黑" w:hAnsi="微软雅黑" w:cs="宋体"/>
    </w:rPr>
  </w:style>
  <w:style w:type="character" w:customStyle="1" w:styleId="Char1">
    <w:name w:val="!研大标 Char"/>
    <w:basedOn w:val="1Char"/>
    <w:link w:val="afa"/>
    <w:rsid w:val="0088332B"/>
    <w:rPr>
      <w:rFonts w:ascii="Times New Roman" w:eastAsia="黑体" w:hAnsi="Times New Roman" w:cs="黑体"/>
      <w:spacing w:val="8"/>
      <w:w w:val="110"/>
      <w:sz w:val="36"/>
      <w:szCs w:val="30"/>
    </w:rPr>
  </w:style>
  <w:style w:type="character" w:customStyle="1" w:styleId="Char5">
    <w:name w:val="正文大标题 Char"/>
    <w:basedOn w:val="Char1"/>
    <w:link w:val="afc"/>
    <w:rsid w:val="0088332B"/>
    <w:rPr>
      <w:rFonts w:ascii="Times New Roman" w:eastAsia="黑体" w:hAnsi="Times New Roman" w:cs="黑体"/>
      <w:spacing w:val="8"/>
      <w:w w:val="110"/>
      <w:sz w:val="36"/>
      <w:szCs w:val="30"/>
    </w:rPr>
  </w:style>
  <w:style w:type="character" w:customStyle="1" w:styleId="Char6">
    <w:name w:val="正文落款 Char"/>
    <w:basedOn w:val="Char0"/>
    <w:link w:val="afd"/>
    <w:rsid w:val="0088332B"/>
    <w:rPr>
      <w:rFonts w:ascii="微软雅黑" w:eastAsia="微软雅黑" w:hAnsi="微软雅黑" w:cs="宋体"/>
      <w:sz w:val="24"/>
      <w:szCs w:val="30"/>
    </w:rPr>
  </w:style>
  <w:style w:type="paragraph" w:customStyle="1" w:styleId="afe">
    <w:name w:val="正式文件正文"/>
    <w:basedOn w:val="afb"/>
    <w:link w:val="Char7"/>
    <w:autoRedefine/>
    <w:qFormat/>
    <w:rsid w:val="006A0A9D"/>
    <w:pPr>
      <w:adjustRightInd w:val="0"/>
      <w:ind w:firstLine="600"/>
    </w:pPr>
    <w:rPr>
      <w:sz w:val="30"/>
    </w:rPr>
  </w:style>
  <w:style w:type="character" w:customStyle="1" w:styleId="Char7">
    <w:name w:val="正式文件正文 Char"/>
    <w:basedOn w:val="Char4"/>
    <w:link w:val="afe"/>
    <w:rsid w:val="006A0A9D"/>
    <w:rPr>
      <w:rFonts w:ascii="Times New Roman" w:eastAsia="仿宋_GB2312" w:hAnsi="Times New Roman" w:cs="黑体"/>
      <w:b/>
      <w:sz w:val="30"/>
      <w:szCs w:val="30"/>
    </w:rPr>
  </w:style>
  <w:style w:type="table" w:styleId="aff">
    <w:name w:val="Table Grid"/>
    <w:basedOn w:val="a5"/>
    <w:uiPriority w:val="59"/>
    <w:rsid w:val="00D1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3"/>
    <w:uiPriority w:val="34"/>
    <w:qFormat/>
    <w:rsid w:val="00EF5F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&#23398;&#20301;&#21150;\3.%20&#21338;&#22763;&#35770;&#25991;&amp;&#31572;&#36777;&amp;&#22806;&#23457;\!%20&#21338;&#22763;&#23398;&#20301;&#35770;&#25991;&#22806;&#23457;&#21450;&#31572;&#36777;&#27969;&#3124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FB42A-A1D0-4742-B7A3-376D6C1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博士学位论文外审及答辩流程</Template>
  <TotalTime>878</TotalTime>
  <Pages>1</Pages>
  <Words>140</Words>
  <Characters>802</Characters>
  <Application>Microsoft Office Word</Application>
  <DocSecurity>0</DocSecurity>
  <Lines>6</Lines>
  <Paragraphs>1</Paragraphs>
  <ScaleCrop>false</ScaleCrop>
  <Company>swjtu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wonfon</dc:title>
  <dc:creator>WanH~~</dc:creator>
  <cp:lastModifiedBy>WanH~~</cp:lastModifiedBy>
  <cp:revision>336</cp:revision>
  <cp:lastPrinted>2013-11-10T17:52:00Z</cp:lastPrinted>
  <dcterms:created xsi:type="dcterms:W3CDTF">2015-10-10T06:27:00Z</dcterms:created>
  <dcterms:modified xsi:type="dcterms:W3CDTF">2018-03-21T06:05:00Z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